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FFAB0" w14:textId="77777777" w:rsidR="00B3600F" w:rsidRDefault="00B3600F"/>
    <w:p w14:paraId="1690F1A1" w14:textId="1462AE78" w:rsidR="00B3600F" w:rsidRDefault="0069436E">
      <w:r>
        <w:rPr>
          <w:noProof/>
        </w:rPr>
        <mc:AlternateContent>
          <mc:Choice Requires="wps">
            <w:drawing>
              <wp:anchor distT="0" distB="0" distL="114300" distR="114300" simplePos="0" relativeHeight="251658240" behindDoc="0" locked="0" layoutInCell="0" allowOverlap="1" wp14:anchorId="73266DFD" wp14:editId="2921E533">
                <wp:simplePos x="0" y="0"/>
                <wp:positionH relativeFrom="margin">
                  <wp:align>center</wp:align>
                </wp:positionH>
                <wp:positionV relativeFrom="margin">
                  <wp:align>top</wp:align>
                </wp:positionV>
                <wp:extent cx="6915785" cy="241935"/>
                <wp:effectExtent l="0" t="0" r="1905" b="63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78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rutnt"/>
                              <w:tblW w:w="28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00"/>
                            </w:tblGrid>
                            <w:tr w:rsidR="00B3600F" w14:paraId="70CDFECB" w14:textId="77777777">
                              <w:trPr>
                                <w:jc w:val="center"/>
                              </w:trPr>
                              <w:tc>
                                <w:tcPr>
                                  <w:tcW w:w="0" w:type="auto"/>
                                  <w:shd w:val="clear" w:color="auto" w:fill="F4B29B" w:themeFill="accent1" w:themeFillTint="66"/>
                                  <w:vAlign w:val="center"/>
                                </w:tcPr>
                                <w:p w14:paraId="0EAF293F" w14:textId="77777777" w:rsidR="00B3600F" w:rsidRDefault="00B3600F">
                                  <w:pPr>
                                    <w:pStyle w:val="Ingetavstnd"/>
                                    <w:rPr>
                                      <w:sz w:val="8"/>
                                      <w:szCs w:val="8"/>
                                    </w:rPr>
                                  </w:pPr>
                                </w:p>
                              </w:tc>
                            </w:tr>
                            <w:tr w:rsidR="00B3600F" w14:paraId="151E3D63" w14:textId="77777777">
                              <w:trPr>
                                <w:jc w:val="center"/>
                              </w:trPr>
                              <w:tc>
                                <w:tcPr>
                                  <w:tcW w:w="0" w:type="auto"/>
                                  <w:shd w:val="clear" w:color="auto" w:fill="D34817" w:themeFill="accent1"/>
                                  <w:vAlign w:val="center"/>
                                </w:tcPr>
                                <w:p w14:paraId="29B4B8B2" w14:textId="77777777" w:rsidR="00B3600F" w:rsidRDefault="00B3600F">
                                  <w:pPr>
                                    <w:pStyle w:val="Ingetavstnd"/>
                                    <w:rPr>
                                      <w:sz w:val="16"/>
                                      <w:szCs w:val="16"/>
                                    </w:rPr>
                                  </w:pPr>
                                </w:p>
                              </w:tc>
                            </w:tr>
                            <w:tr w:rsidR="00B3600F" w14:paraId="781E297C" w14:textId="77777777">
                              <w:trPr>
                                <w:jc w:val="center"/>
                              </w:trPr>
                              <w:tc>
                                <w:tcPr>
                                  <w:tcW w:w="0" w:type="auto"/>
                                  <w:shd w:val="clear" w:color="auto" w:fill="918485" w:themeFill="accent5"/>
                                  <w:vAlign w:val="center"/>
                                </w:tcPr>
                                <w:p w14:paraId="4425C5B2" w14:textId="77777777" w:rsidR="00B3600F" w:rsidRDefault="00B3600F">
                                  <w:pPr>
                                    <w:pStyle w:val="Ingetavstnd"/>
                                    <w:rPr>
                                      <w:sz w:val="8"/>
                                      <w:szCs w:val="8"/>
                                    </w:rPr>
                                  </w:pPr>
                                </w:p>
                              </w:tc>
                            </w:tr>
                          </w:tbl>
                          <w:p w14:paraId="382A627F" w14:textId="77777777" w:rsidR="00B3600F" w:rsidRDefault="00B3600F">
                            <w:pPr>
                              <w:spacing w:after="0" w:line="14" w:lineRule="exact"/>
                              <w:rPr>
                                <w:sz w:val="8"/>
                                <w:szCs w:val="8"/>
                              </w:rPr>
                            </w:pPr>
                          </w:p>
                        </w:txbxContent>
                      </wps:txbx>
                      <wps:bodyPr rot="0" vert="horz" wrap="square" lIns="0" tIns="0" rIns="0" bIns="0" anchor="t" anchorCtr="0" upright="1">
                        <a:spAutoFit/>
                      </wps:bodyPr>
                    </wps:wsp>
                  </a:graphicData>
                </a:graphic>
                <wp14:sizeRelH relativeFrom="page">
                  <wp14:pctWidth>91500</wp14:pctWidth>
                </wp14:sizeRelH>
                <wp14:sizeRelV relativeFrom="page">
                  <wp14:pctHeight>0</wp14:pctHeight>
                </wp14:sizeRelV>
              </wp:anchor>
            </w:drawing>
          </mc:Choice>
          <mc:Fallback>
            <w:pict>
              <v:rect w14:anchorId="73266DFD" id="Rectangle 4" o:spid="_x0000_s1026" style="position:absolute;margin-left:0;margin-top:0;width:544.55pt;height:19.05pt;z-index:251658240;visibility:visible;mso-wrap-style:square;mso-width-percent:915;mso-height-percent:0;mso-wrap-distance-left:9pt;mso-wrap-distance-top:0;mso-wrap-distance-right:9pt;mso-wrap-distance-bottom:0;mso-position-horizontal:center;mso-position-horizontal-relative:margin;mso-position-vertical:top;mso-position-vertical-relative:margin;mso-width-percent:915;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" o:allowincell="f" filled="f" stroked="f">
                <v:textbox style="mso-fit-shape-to-text:t" inset="0,0,0,0">
                  <w:txbxContent>
                    <w:tbl>
                      <w:tblPr>
                        <w:tblStyle w:val="Tabellrutnt"/>
                        <w:tblW w:w="28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00"/>
                      </w:tblGrid>
                      <w:tr w:rsidR="00B3600F" w14:paraId="70CDFECB" w14:textId="77777777">
                        <w:trPr>
                          <w:jc w:val="center"/>
                        </w:trPr>
                        <w:tc>
                          <w:tcPr>
                            <w:tcW w:w="0" w:type="auto"/>
                            <w:shd w:val="clear" w:color="auto" w:fill="F4B29B" w:themeFill="accent1" w:themeFillTint="66"/>
                            <w:vAlign w:val="center"/>
                          </w:tcPr>
                          <w:p w14:paraId="0EAF293F" w14:textId="77777777" w:rsidR="00B3600F" w:rsidRDefault="00B3600F">
                            <w:pPr>
                              <w:pStyle w:val="Ingetavstnd"/>
                              <w:rPr>
                                <w:sz w:val="8"/>
                                <w:szCs w:val="8"/>
                              </w:rPr>
                            </w:pPr>
                          </w:p>
                        </w:tc>
                      </w:tr>
                      <w:tr w:rsidR="00B3600F" w14:paraId="151E3D63" w14:textId="77777777">
                        <w:trPr>
                          <w:jc w:val="center"/>
                        </w:trPr>
                        <w:tc>
                          <w:tcPr>
                            <w:tcW w:w="0" w:type="auto"/>
                            <w:shd w:val="clear" w:color="auto" w:fill="D34817" w:themeFill="accent1"/>
                            <w:vAlign w:val="center"/>
                          </w:tcPr>
                          <w:p w14:paraId="29B4B8B2" w14:textId="77777777" w:rsidR="00B3600F" w:rsidRDefault="00B3600F">
                            <w:pPr>
                              <w:pStyle w:val="Ingetavstnd"/>
                              <w:rPr>
                                <w:sz w:val="16"/>
                                <w:szCs w:val="16"/>
                              </w:rPr>
                            </w:pPr>
                          </w:p>
                        </w:tc>
                      </w:tr>
                      <w:tr w:rsidR="00B3600F" w14:paraId="781E297C" w14:textId="77777777">
                        <w:trPr>
                          <w:jc w:val="center"/>
                        </w:trPr>
                        <w:tc>
                          <w:tcPr>
                            <w:tcW w:w="0" w:type="auto"/>
                            <w:shd w:val="clear" w:color="auto" w:fill="918485" w:themeFill="accent5"/>
                            <w:vAlign w:val="center"/>
                          </w:tcPr>
                          <w:p w14:paraId="4425C5B2" w14:textId="77777777" w:rsidR="00B3600F" w:rsidRDefault="00B3600F">
                            <w:pPr>
                              <w:pStyle w:val="Ingetavstnd"/>
                              <w:rPr>
                                <w:sz w:val="8"/>
                                <w:szCs w:val="8"/>
                              </w:rPr>
                            </w:pPr>
                          </w:p>
                        </w:tc>
                      </w:tr>
                    </w:tbl>
                    <w:p w14:paraId="382A627F" w14:textId="77777777" w:rsidR="00B3600F" w:rsidRDefault="00B3600F">
                      <w:pPr>
                        <w:spacing w:after="0" w:line="14" w:lineRule="exact"/>
                        <w:rPr>
                          <w:sz w:val="8"/>
                          <w:szCs w:val="8"/>
                        </w:rPr>
                      </w:pPr>
                    </w:p>
                  </w:txbxContent>
                </v:textbox>
                <w10:wrap anchorx="margin" anchory="margin"/>
              </v:rect>
            </w:pict>
          </mc:Fallback>
        </mc:AlternateContent>
      </w:r>
    </w:p>
    <w:sdt>
      <w:sdtPr>
        <w:id w:val="19890522"/>
        <w:placeholder>
          <w:docPart w:val="DDE94FC00ED344A59A06688594283B24"/>
        </w:placeholder>
        <w:dataBinding w:prefixMappings="xmlns:ns0='http://schemas.microsoft.com/office/2006/coverPageProps'" w:xpath="/ns0:CoverPageProperties[1]/ns0:PublishDate[1]" w:storeItemID="{55AF091B-3C7A-41E3-B477-F2FDAA23CFDA}"/>
        <w:date w:fullDate="2018-01-10T00:00:00Z">
          <w:dateFormat w:val="yyyy-MM-dd"/>
          <w:lid w:val="sv-SE"/>
          <w:storeMappedDataAs w:val="dateTime"/>
          <w:calendar w:val="gregorian"/>
        </w:date>
      </w:sdtPr>
      <w:sdtEndPr/>
      <w:sdtContent>
        <w:p w14:paraId="51927019" w14:textId="77777777" w:rsidR="00B3600F" w:rsidRDefault="00E439E3" w:rsidP="008A7AB8">
          <w:pPr>
            <w:pStyle w:val="Datumtext"/>
          </w:pPr>
          <w:r>
            <w:t>2018-01-10</w:t>
          </w:r>
        </w:p>
      </w:sdtContent>
    </w:sdt>
    <w:sdt>
      <w:sdtPr>
        <w:id w:val="212564916"/>
        <w:placeholder>
          <w:docPart w:val="98B93C5E025649F4B7A932546218E464"/>
        </w:placeholder>
        <w:dataBinding w:prefixMappings="xmlns:ns0='http://purl.org/dc/elements/1.1/' xmlns:ns1='http://schemas.openxmlformats.org/package/2006/metadata/core-properties' " w:xpath="/ns1:coreProperties[1]/ns0:creator[1]" w:storeItemID="{6C3C8BC8-F283-45AE-878A-BAB7291924A1}"/>
        <w:text/>
      </w:sdtPr>
      <w:sdtEndPr/>
      <w:sdtContent>
        <w:p w14:paraId="79E35B46" w14:textId="77777777" w:rsidR="00B3600F" w:rsidRDefault="00E439E3">
          <w:pPr>
            <w:pStyle w:val="Avsndarensadress"/>
          </w:pPr>
          <w:r>
            <w:t>Maija Häggblom</w:t>
          </w:r>
        </w:p>
      </w:sdtContent>
    </w:sdt>
    <w:sdt>
      <w:sdtPr>
        <w:id w:val="18534652"/>
        <w:placeholder>
          <w:docPart w:val="403B42C21DAD4A16AFAFC1343BB22BB1"/>
        </w:placeholder>
        <w:dataBinding w:prefixMappings="xmlns:ns0='http://schemas.openxmlformats.org/officeDocument/2006/extended-properties' " w:xpath="/ns0:Properties[1]/ns0:Company[1]" w:storeItemID="{6668398D-A668-4E3E-A5EB-62B293D839F1}"/>
        <w:text/>
      </w:sdtPr>
      <w:sdtEndPr/>
      <w:sdtContent>
        <w:p w14:paraId="223197B9" w14:textId="77777777" w:rsidR="00B3600F" w:rsidRDefault="00E439E3">
          <w:pPr>
            <w:pStyle w:val="Avsndarensadress"/>
          </w:pPr>
          <w:r>
            <w:t>Föreningen Ålandsfåret r.f.</w:t>
          </w:r>
        </w:p>
      </w:sdtContent>
    </w:sdt>
    <w:p w14:paraId="63966175" w14:textId="77777777" w:rsidR="00B3600F" w:rsidRDefault="00E439E3">
      <w:pPr>
        <w:pStyle w:val="Avsndarensadress"/>
      </w:pPr>
      <w:r>
        <w:t>Äppel</w:t>
      </w:r>
      <w:r w:rsidR="00AD2CDD">
        <w:t>ö</w:t>
      </w:r>
      <w:r>
        <w:t>, 22340 Geta</w:t>
      </w:r>
    </w:p>
    <w:p w14:paraId="1B25A9C3" w14:textId="77777777" w:rsidR="00B3600F" w:rsidRDefault="00E439E3">
      <w:pPr>
        <w:pStyle w:val="Mottagarensadress"/>
      </w:pPr>
      <w:r>
        <w:t>Jord- och skogsbruksministeriet</w:t>
      </w:r>
    </w:p>
    <w:p w14:paraId="0EEE52AB" w14:textId="77777777" w:rsidR="00B3600F" w:rsidRDefault="00E439E3">
      <w:pPr>
        <w:pStyle w:val="Mottagarensadress"/>
      </w:pPr>
      <w:r>
        <w:t>PB 30</w:t>
      </w:r>
    </w:p>
    <w:p w14:paraId="67E61FC5" w14:textId="77777777" w:rsidR="00E439E3" w:rsidRDefault="00E439E3">
      <w:pPr>
        <w:pStyle w:val="Mottagarensadress"/>
      </w:pPr>
      <w:r>
        <w:t>00023 Statsrådet</w:t>
      </w:r>
    </w:p>
    <w:p w14:paraId="025DA482" w14:textId="77777777" w:rsidR="00E439E3" w:rsidRDefault="00E439E3">
      <w:pPr>
        <w:pStyle w:val="Mottagarensadress"/>
      </w:pPr>
    </w:p>
    <w:p w14:paraId="5D7CBDD5" w14:textId="77777777" w:rsidR="00E439E3" w:rsidRPr="00E439E3" w:rsidRDefault="00E439E3" w:rsidP="00E439E3">
      <w:pPr>
        <w:pStyle w:val="Mottagarensadress"/>
        <w:rPr>
          <w:lang w:val="sv-FI"/>
        </w:rPr>
      </w:pPr>
      <w:r>
        <w:t xml:space="preserve">Ert Drnr: </w:t>
      </w:r>
      <w:r w:rsidRPr="00E439E3">
        <w:rPr>
          <w:lang w:val="sv-FI"/>
        </w:rPr>
        <w:t>1772/01.01/2017</w:t>
      </w:r>
    </w:p>
    <w:p w14:paraId="158B6D79" w14:textId="77777777" w:rsidR="00E439E3" w:rsidRDefault="00E439E3" w:rsidP="00E439E3">
      <w:pPr>
        <w:pStyle w:val="Mottagarensadress"/>
      </w:pPr>
      <w:r w:rsidRPr="00E439E3">
        <w:rPr>
          <w:lang w:val="sv-FI"/>
        </w:rPr>
        <w:t>MMM044:00/2017</w:t>
      </w:r>
    </w:p>
    <w:p w14:paraId="20F38450" w14:textId="77777777" w:rsidR="00B3600F" w:rsidRDefault="00E439E3">
      <w:pPr>
        <w:pStyle w:val="Inledning"/>
      </w:pPr>
      <w:r>
        <w:t>Utlåtande om regeringens proposition med förslag till lag om ändring av lagen om djuravelsverksamhet</w:t>
      </w:r>
    </w:p>
    <w:p w14:paraId="3927C43C" w14:textId="77777777" w:rsidR="0078182E" w:rsidRDefault="00E439E3" w:rsidP="00E439E3">
      <w:r>
        <w:t xml:space="preserve">Föreningen Ålandsfåret r.f. konstaterar att den aktuella propositionen i sig är välkommen eftersom den medför en behövlig harmonisering av det nationella regelverket med </w:t>
      </w:r>
      <w:r w:rsidR="0078182E">
        <w:t xml:space="preserve">EU-förordningen om djuravel som i sig är direkt tillämplig i medlemsländerna, Bland annat stryks onödiga förordningsbemyndiganden. </w:t>
      </w:r>
      <w:r w:rsidR="00B505E1">
        <w:t xml:space="preserve">Livsmedelsverket </w:t>
      </w:r>
      <w:r w:rsidR="0078182E">
        <w:t>Eviras roll som den behöriga myndighet befästs och definieras.</w:t>
      </w:r>
    </w:p>
    <w:p w14:paraId="459FFD1A" w14:textId="77777777" w:rsidR="00B505E1" w:rsidRDefault="0078182E" w:rsidP="00E439E3">
      <w:r>
        <w:t>Ett syfte för EU:s förordning om djuravel är att man bör sörja för de genetiska reserverna samt förebygga att strävan efter konkurrenskraft skulle leda till att lokalt existerande djurraser försvinner. Syftet är också att främja den biologiska mångfalden och därför har undantag inkluderats från allmänna principer och krav för avelsverksamheten när det gäller vissa ursprungliga raser.</w:t>
      </w:r>
      <w:r w:rsidR="00B505E1">
        <w:t xml:space="preserve"> Dessa målsättningar är särskilt viktiga för rasen ålandsfåret, eftersom den allmänna trenden inom aveln och även marknadens krav annars ofta är ofördelaktiga för rasen.</w:t>
      </w:r>
    </w:p>
    <w:p w14:paraId="25BD96FA" w14:textId="77777777" w:rsidR="005F468D" w:rsidRDefault="00B505E1" w:rsidP="00E439E3">
      <w:pPr>
        <w:rPr>
          <w:rFonts w:ascii="Times New Roman" w:eastAsiaTheme="minorHAnsi" w:hAnsi="Times New Roman" w:cs="Times New Roman"/>
          <w:color w:val="auto"/>
          <w:sz w:val="20"/>
          <w:szCs w:val="20"/>
          <w:lang w:val="sv-FI"/>
        </w:rPr>
      </w:pPr>
      <w:r>
        <w:t xml:space="preserve">Propositionen medför också en del krav för ändringar och kompletteringar i fråga om det godkända avelsprogrammetoch stambokens uppbyggnad. Det kommer att leda till en del medarbete för föreningen och dem som upprätthåller </w:t>
      </w:r>
      <w:r w:rsidRPr="00B505E1">
        <w:rPr>
          <w:rFonts w:ascii="Times New Roman" w:eastAsiaTheme="minorHAnsi" w:hAnsi="Times New Roman" w:cs="Times New Roman"/>
          <w:color w:val="auto"/>
          <w:sz w:val="20"/>
          <w:szCs w:val="20"/>
          <w:lang w:val="sv-FI"/>
        </w:rPr>
        <w:t>avelsregister, avelsprogram och</w:t>
      </w:r>
      <w:r>
        <w:rPr>
          <w:rFonts w:ascii="Times New Roman" w:eastAsiaTheme="minorHAnsi" w:hAnsi="Times New Roman" w:cs="Times New Roman"/>
          <w:color w:val="auto"/>
          <w:sz w:val="20"/>
          <w:szCs w:val="20"/>
          <w:lang w:val="sv-FI"/>
        </w:rPr>
        <w:t xml:space="preserve"> utfärdar </w:t>
      </w:r>
      <w:r w:rsidRPr="00B505E1">
        <w:rPr>
          <w:rFonts w:ascii="Times New Roman" w:eastAsiaTheme="minorHAnsi" w:hAnsi="Times New Roman" w:cs="Times New Roman"/>
          <w:color w:val="auto"/>
          <w:sz w:val="20"/>
          <w:szCs w:val="20"/>
          <w:lang w:val="sv-FI"/>
        </w:rPr>
        <w:t xml:space="preserve"> härstamningsbevis</w:t>
      </w:r>
      <w:r>
        <w:rPr>
          <w:rFonts w:ascii="Times New Roman" w:eastAsiaTheme="minorHAnsi" w:hAnsi="Times New Roman" w:cs="Times New Roman"/>
          <w:color w:val="auto"/>
          <w:sz w:val="20"/>
          <w:szCs w:val="20"/>
          <w:lang w:val="sv-FI"/>
        </w:rPr>
        <w:t xml:space="preserve"> att fram till hösten anpassa allt till lagens krav. Detta är dock ändå nödvändigt utifrån EU-förordningen och </w:t>
      </w:r>
      <w:r w:rsidR="005F468D">
        <w:rPr>
          <w:rFonts w:ascii="Times New Roman" w:eastAsiaTheme="minorHAnsi" w:hAnsi="Times New Roman" w:cs="Times New Roman"/>
          <w:color w:val="auto"/>
          <w:sz w:val="20"/>
          <w:szCs w:val="20"/>
          <w:lang w:val="sv-FI"/>
        </w:rPr>
        <w:t xml:space="preserve">den aktuella </w:t>
      </w:r>
      <w:r>
        <w:rPr>
          <w:rFonts w:ascii="Times New Roman" w:eastAsiaTheme="minorHAnsi" w:hAnsi="Times New Roman" w:cs="Times New Roman"/>
          <w:color w:val="auto"/>
          <w:sz w:val="20"/>
          <w:szCs w:val="20"/>
          <w:lang w:val="sv-FI"/>
        </w:rPr>
        <w:t>propositionen innebär främst förtydliganden till</w:t>
      </w:r>
      <w:r w:rsidR="005F468D">
        <w:rPr>
          <w:rFonts w:ascii="Times New Roman" w:eastAsiaTheme="minorHAnsi" w:hAnsi="Times New Roman" w:cs="Times New Roman"/>
          <w:color w:val="auto"/>
          <w:sz w:val="20"/>
          <w:szCs w:val="20"/>
          <w:lang w:val="sv-FI"/>
        </w:rPr>
        <w:t xml:space="preserve"> den. </w:t>
      </w:r>
    </w:p>
    <w:p w14:paraId="7555C810" w14:textId="77777777" w:rsidR="00B505E1" w:rsidRDefault="005F468D" w:rsidP="00E439E3">
      <w:pPr>
        <w:rPr>
          <w:rFonts w:ascii="Times New Roman" w:eastAsiaTheme="minorHAnsi" w:hAnsi="Times New Roman" w:cs="Times New Roman"/>
          <w:color w:val="auto"/>
          <w:sz w:val="20"/>
          <w:szCs w:val="20"/>
          <w:lang w:val="sv-FI"/>
        </w:rPr>
      </w:pPr>
      <w:r>
        <w:rPr>
          <w:rFonts w:ascii="Times New Roman" w:eastAsiaTheme="minorHAnsi" w:hAnsi="Times New Roman" w:cs="Times New Roman"/>
          <w:color w:val="auto"/>
          <w:sz w:val="20"/>
          <w:szCs w:val="20"/>
          <w:lang w:val="sv-FI"/>
        </w:rPr>
        <w:t xml:space="preserve">Föreningen Ålandsfåret r.f. konstaterar att djurskyddslagstiftningen är ett område som hör till Ålands egen behörighet, vilket inte i sig leder till problem för den aktuella propositionen eftersom lagen om avelsverksamhet är avsedd att vara subsidiär i förhållande till dem. Däremot leder den extra kontroll av de handlingar som efterföljs av de renrasiga avelsdjuren, som behöver göras vid gränskontrollen av sådana djur, till nya arbetsuppgifter även för </w:t>
      </w:r>
      <w:r w:rsidR="00B03D8C">
        <w:rPr>
          <w:rFonts w:ascii="Times New Roman" w:eastAsiaTheme="minorHAnsi" w:hAnsi="Times New Roman" w:cs="Times New Roman"/>
          <w:color w:val="auto"/>
          <w:sz w:val="20"/>
          <w:szCs w:val="20"/>
          <w:lang w:val="sv-FI"/>
        </w:rPr>
        <w:t>de ansvariga tjänstemännen vid Ålands landskapsregering.</w:t>
      </w:r>
    </w:p>
    <w:p w14:paraId="76E90672" w14:textId="77777777" w:rsidR="00B03D8C" w:rsidRDefault="00B03D8C">
      <w:pPr>
        <w:pStyle w:val="Signatur"/>
      </w:pPr>
      <w:r>
        <w:t>Enligt uppdrag,</w:t>
      </w:r>
    </w:p>
    <w:p w14:paraId="64A92E56" w14:textId="77777777" w:rsidR="00B3600F" w:rsidRDefault="0069436E">
      <w:pPr>
        <w:pStyle w:val="Signatur"/>
      </w:pPr>
      <w:sdt>
        <w:sdtPr>
          <w:id w:val="260286289"/>
          <w:placeholder>
            <w:docPart w:val="511D5DEFA75C4D37AEA25055A3D7BFCC"/>
          </w:placeholder>
          <w:dataBinding w:prefixMappings="xmlns:ns0='http://purl.org/dc/elements/1.1/' xmlns:ns1='http://schemas.openxmlformats.org/package/2006/metadata/core-properties' " w:xpath="/ns1:coreProperties[1]/ns0:creator[1]" w:storeItemID="{6C3C8BC8-F283-45AE-878A-BAB7291924A1}"/>
          <w:text/>
        </w:sdtPr>
        <w:sdtEndPr/>
        <w:sdtContent>
          <w:r w:rsidR="00E439E3">
            <w:t>Maija Häggblom</w:t>
          </w:r>
        </w:sdtContent>
      </w:sdt>
    </w:p>
    <w:p w14:paraId="49637AE0" w14:textId="77777777" w:rsidR="00B3600F" w:rsidRDefault="00E439E3">
      <w:pPr>
        <w:pStyle w:val="Signatur"/>
      </w:pPr>
      <w:r>
        <w:t>Ordförande, registeransvarig</w:t>
      </w:r>
    </w:p>
    <w:sdt>
      <w:sdtPr>
        <w:id w:val="18534714"/>
        <w:placeholder>
          <w:docPart w:val="06AEF02BAA1E42C6B4C1C993293DCC1F"/>
        </w:placeholder>
        <w:dataBinding w:prefixMappings="xmlns:ns0='http://schemas.openxmlformats.org/officeDocument/2006/extended-properties' " w:xpath="/ns0:Properties[1]/ns0:Company[1]" w:storeItemID="{6668398D-A668-4E3E-A5EB-62B293D839F1}"/>
        <w:text/>
      </w:sdtPr>
      <w:sdtEndPr/>
      <w:sdtContent>
        <w:p w14:paraId="086DB0DB" w14:textId="77777777" w:rsidR="00B3600F" w:rsidRDefault="00E439E3">
          <w:pPr>
            <w:pStyle w:val="Signatur"/>
          </w:pPr>
          <w:r>
            <w:t>Föreningen Ålandsfåret r.f.</w:t>
          </w:r>
        </w:p>
      </w:sdtContent>
    </w:sdt>
    <w:bookmarkStart w:id="0" w:name="_GoBack" w:displacedByCustomXml="prev"/>
    <w:bookmarkEnd w:id="0" w:displacedByCustomXml="prev"/>
    <w:sectPr w:rsidR="00B3600F" w:rsidSect="00B3600F">
      <w:headerReference w:type="even" r:id="rId11"/>
      <w:headerReference w:type="default" r:id="rId12"/>
      <w:footerReference w:type="even" r:id="rId13"/>
      <w:footerReference w:type="default" r:id="rId14"/>
      <w:headerReference w:type="first" r:id="rId15"/>
      <w:footerReference w:type="first" r:id="rId16"/>
      <w:pgSz w:w="11907" w:h="16839" w:code="1"/>
      <w:pgMar w:top="1418" w:right="1418" w:bottom="1418" w:left="1418" w:header="709" w:footer="709"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8284C" w14:textId="77777777" w:rsidR="00E439E3" w:rsidRDefault="00E439E3">
      <w:pPr>
        <w:spacing w:after="0" w:line="240" w:lineRule="auto"/>
      </w:pPr>
      <w:r>
        <w:separator/>
      </w:r>
    </w:p>
  </w:endnote>
  <w:endnote w:type="continuationSeparator" w:id="0">
    <w:p w14:paraId="6531CC28" w14:textId="77777777" w:rsidR="00E439E3" w:rsidRDefault="00E43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1CAFB" w14:textId="524FED6F" w:rsidR="00B3600F" w:rsidRDefault="0069436E">
    <w:pPr>
      <w:pStyle w:val="Sidfot"/>
    </w:pPr>
    <w:r>
      <w:rPr>
        <w:noProof/>
      </w:rPr>
      <mc:AlternateContent>
        <mc:Choice Requires="wps">
          <w:drawing>
            <wp:anchor distT="0" distB="0" distL="114300" distR="114300" simplePos="0" relativeHeight="251679744" behindDoc="0" locked="0" layoutInCell="0" allowOverlap="1" wp14:anchorId="5AAC2CEF" wp14:editId="4774438A">
              <wp:simplePos x="0" y="0"/>
              <wp:positionH relativeFrom="rightMargin">
                <wp:align>left</wp:align>
              </wp:positionH>
              <wp:positionV relativeFrom="margin">
                <wp:align>bottom</wp:align>
              </wp:positionV>
              <wp:extent cx="531495" cy="8229600"/>
              <wp:effectExtent l="0" t="0" r="1905" b="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1225B" w14:textId="77777777" w:rsidR="00B3600F" w:rsidRDefault="0069436E">
                          <w:pPr>
                            <w:pStyle w:val="Grtext"/>
                            <w:rPr>
                              <w:szCs w:val="20"/>
                            </w:rPr>
                          </w:pPr>
                          <w:sdt>
                            <w:sdtPr>
                              <w:rPr>
                                <w:szCs w:val="20"/>
                              </w:rPr>
                              <w:id w:val="23888244"/>
                              <w:placeholder>
                                <w:docPart w:val="16CBFC934F2641CFBC4E14E40C0320A7"/>
                              </w:placeholder>
                              <w:dataBinding w:prefixMappings="xmlns:ns0='http://schemas.openxmlformats.org/officeDocument/2006/extended-properties' " w:xpath="/ns0:Properties[1]/ns0:Company[1]" w:storeItemID="{6668398D-A668-4E3E-A5EB-62B293D839F1}"/>
                              <w:text/>
                            </w:sdtPr>
                            <w:sdtEndPr/>
                            <w:sdtContent>
                              <w:r w:rsidR="00E439E3">
                                <w:rPr>
                                  <w:szCs w:val="20"/>
                                </w:rPr>
                                <w:t>Föreningen Ålandsfåret r.f.</w:t>
                              </w:r>
                            </w:sdtContent>
                          </w:sdt>
                          <w:r w:rsidR="00C14333">
                            <w:rPr>
                              <w:szCs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5AAC2CEF" id="Rectangle 25" o:spid="_x0000_s1027" style="position:absolute;margin-left:0;margin-top:0;width:41.85pt;height:9in;z-index:25167974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" o:allowincell="f" filled="f" stroked="f">
              <v:textbox style="layout-flow:vertical;mso-layout-flow-alt:bottom-to-top" inset=",,8.64pt,10.8pt">
                <w:txbxContent>
                  <w:p w14:paraId="2851225B" w14:textId="77777777" w:rsidR="00B3600F" w:rsidRDefault="0069436E">
                    <w:pPr>
                      <w:pStyle w:val="Grtext"/>
                      <w:rPr>
                        <w:szCs w:val="20"/>
                      </w:rPr>
                    </w:pPr>
                    <w:sdt>
                      <w:sdtPr>
                        <w:rPr>
                          <w:szCs w:val="20"/>
                        </w:rPr>
                        <w:id w:val="23888244"/>
                        <w:placeholder>
                          <w:docPart w:val="16CBFC934F2641CFBC4E14E40C0320A7"/>
                        </w:placeholder>
                        <w:dataBinding w:prefixMappings="xmlns:ns0='http://schemas.openxmlformats.org/officeDocument/2006/extended-properties' " w:xpath="/ns0:Properties[1]/ns0:Company[1]" w:storeItemID="{6668398D-A668-4E3E-A5EB-62B293D839F1}"/>
                        <w:text/>
                      </w:sdtPr>
                      <w:sdtEndPr/>
                      <w:sdtContent>
                        <w:r w:rsidR="00E439E3">
                          <w:rPr>
                            <w:szCs w:val="20"/>
                          </w:rPr>
                          <w:t>Föreningen Ålandsfåret r.f.</w:t>
                        </w:r>
                      </w:sdtContent>
                    </w:sdt>
                    <w:r w:rsidR="00C14333">
                      <w:rPr>
                        <w:szCs w:val="20"/>
                      </w:rPr>
                      <w:t xml:space="preserve">  </w:t>
                    </w:r>
                  </w:p>
                </w:txbxContent>
              </v:textbox>
              <w10:wrap anchorx="margin" anchory="margin"/>
            </v:rect>
          </w:pict>
        </mc:Fallback>
      </mc:AlternateContent>
    </w:r>
    <w:r>
      <w:rPr>
        <w:noProof/>
      </w:rPr>
      <mc:AlternateContent>
        <mc:Choice Requires="wps">
          <w:drawing>
            <wp:anchor distT="0" distB="0" distL="114300" distR="114300" simplePos="0" relativeHeight="251680768" behindDoc="0" locked="0" layoutInCell="0" allowOverlap="1" wp14:anchorId="1A44A4B8" wp14:editId="2CA9B039">
              <wp:simplePos x="0" y="0"/>
              <wp:positionH relativeFrom="page">
                <wp:align>center</wp:align>
              </wp:positionH>
              <wp:positionV relativeFrom="page">
                <wp:align>center</wp:align>
              </wp:positionV>
              <wp:extent cx="7138035" cy="9441815"/>
              <wp:effectExtent l="9525" t="9525" r="15240" b="6985"/>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B2C106D" id="AutoShape 26" o:spid="_x0000_s1026" style="position:absolute;margin-left:0;margin-top:0;width:562.05pt;height:743.45pt;z-index:25168076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" o:allowincell="f" filled="f" fillcolor="black" strokecolor="black [3213]" strokeweight="1pt">
              <w10:wrap anchorx="page" anchory="page"/>
            </v:roundrect>
          </w:pict>
        </mc:Fallback>
      </mc:AlternateContent>
    </w:r>
    <w:r>
      <w:rPr>
        <w:noProof/>
      </w:rPr>
      <mc:AlternateContent>
        <mc:Choice Requires="wps">
          <w:drawing>
            <wp:anchor distT="0" distB="0" distL="114300" distR="114300" simplePos="0" relativeHeight="251678720" behindDoc="0" locked="0" layoutInCell="0" allowOverlap="1" wp14:anchorId="566FDCCB" wp14:editId="6F59A24B">
              <wp:simplePos x="0" y="0"/>
              <wp:positionH relativeFrom="rightMargin">
                <wp:align>left</wp:align>
              </wp:positionH>
              <wp:positionV relativeFrom="bottomMargin">
                <wp:align>top</wp:align>
              </wp:positionV>
              <wp:extent cx="520700" cy="520700"/>
              <wp:effectExtent l="9525" t="9525" r="3175" b="3175"/>
              <wp:wrapNone/>
              <wp:docPr id="6"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C96F7A7" w14:textId="77777777" w:rsidR="00B3600F" w:rsidRDefault="0069436E">
                          <w:pPr>
                            <w:pStyle w:val="Ingetavstnd"/>
                            <w:jc w:val="center"/>
                            <w:rPr>
                              <w:color w:val="FFFFFF" w:themeColor="background1"/>
                              <w:sz w:val="40"/>
                              <w:szCs w:val="40"/>
                            </w:rPr>
                          </w:pPr>
                          <w:r>
                            <w:fldChar w:fldCharType="begin"/>
                          </w:r>
                          <w:r>
                            <w:instrText xml:space="preserve"> PAGE  \* Arabic  \* MERGEFORMAT </w:instrText>
                          </w:r>
                          <w:r>
                            <w:fldChar w:fldCharType="separate"/>
                          </w:r>
                          <w:r w:rsidR="00C14333">
                            <w:rPr>
                              <w:noProof/>
                              <w:color w:val="FFFFFF" w:themeColor="background1"/>
                              <w:sz w:val="40"/>
                              <w:szCs w:val="40"/>
                            </w:rPr>
                            <w:t>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66FDCCB" id="Oval 24" o:spid="_x0000_s1028" style="position:absolute;margin-left:0;margin-top:0;width:41pt;height:41pt;z-index:25167872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" o:allowincell="f" fillcolor="#d34817 [3204]" stroked="f">
              <v:textbox inset="0,0,0,0">
                <w:txbxContent>
                  <w:p w14:paraId="4C96F7A7" w14:textId="77777777" w:rsidR="00B3600F" w:rsidRDefault="0069436E">
                    <w:pPr>
                      <w:pStyle w:val="Ingetavstnd"/>
                      <w:jc w:val="center"/>
                      <w:rPr>
                        <w:color w:val="FFFFFF" w:themeColor="background1"/>
                        <w:sz w:val="40"/>
                        <w:szCs w:val="40"/>
                      </w:rPr>
                    </w:pPr>
                    <w:r>
                      <w:fldChar w:fldCharType="begin"/>
                    </w:r>
                    <w:r>
                      <w:instrText xml:space="preserve"> PAGE  \* Arabic  \* MERGEFORMAT </w:instrText>
                    </w:r>
                    <w:r>
                      <w:fldChar w:fldCharType="separate"/>
                    </w:r>
                    <w:r w:rsidR="00C14333">
                      <w:rPr>
                        <w:noProof/>
                        <w:color w:val="FFFFFF" w:themeColor="background1"/>
                        <w:sz w:val="40"/>
                        <w:szCs w:val="40"/>
                      </w:rPr>
                      <w:t>2</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A040F" w14:textId="5366B9C4" w:rsidR="00B3600F" w:rsidRDefault="0069436E">
    <w:pPr>
      <w:rPr>
        <w:sz w:val="20"/>
        <w:szCs w:val="20"/>
      </w:rPr>
    </w:pPr>
    <w:r>
      <w:rPr>
        <w:noProof/>
        <w:sz w:val="10"/>
        <w:szCs w:val="20"/>
      </w:rPr>
      <mc:AlternateContent>
        <mc:Choice Requires="wps">
          <w:drawing>
            <wp:anchor distT="0" distB="0" distL="114300" distR="114300" simplePos="0" relativeHeight="251684864" behindDoc="0" locked="0" layoutInCell="0" allowOverlap="1" wp14:anchorId="1C762932" wp14:editId="347A5048">
              <wp:simplePos x="0" y="0"/>
              <wp:positionH relativeFrom="leftMargin">
                <wp:align>right</wp:align>
              </wp:positionH>
              <wp:positionV relativeFrom="margin">
                <wp:align>bottom</wp:align>
              </wp:positionV>
              <wp:extent cx="594995" cy="8891905"/>
              <wp:effectExtent l="635" t="0" r="4445" b="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89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65457" w14:textId="77777777" w:rsidR="00B3600F" w:rsidRDefault="0069436E">
                          <w:pPr>
                            <w:pStyle w:val="Grtext"/>
                            <w:rPr>
                              <w:szCs w:val="20"/>
                            </w:rPr>
                          </w:pPr>
                          <w:sdt>
                            <w:sdtPr>
                              <w:rPr>
                                <w:szCs w:val="20"/>
                              </w:rPr>
                              <w:id w:val="805200567"/>
                              <w:placeholder>
                                <w:docPart w:val="03CD1CF10DF24FAEB0873842BAD0B1B5"/>
                              </w:placeholder>
                              <w:dataBinding w:prefixMappings="xmlns:ns0='http://schemas.openxmlformats.org/officeDocument/2006/extended-properties' " w:xpath="/ns0:Properties[1]/ns0:Company[1]" w:storeItemID="{6668398D-A668-4E3E-A5EB-62B293D839F1}"/>
                              <w:text/>
                            </w:sdtPr>
                            <w:sdtEndPr/>
                            <w:sdtContent>
                              <w:r w:rsidR="00E439E3">
                                <w:rPr>
                                  <w:szCs w:val="20"/>
                                </w:rPr>
                                <w:t>Föreningen Ålandsfåret r.f.</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1C762932" id="Rectangle 29" o:spid="_x0000_s1029" style="position:absolute;margin-left:-4.35pt;margin-top:0;width:46.85pt;height:700.15pt;z-index:251684864;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" o:allowincell="f" filled="f" stroked="f">
              <v:textbox style="layout-flow:vertical;mso-layout-flow-alt:bottom-to-top" inset=",,8.64pt,10.8pt">
                <w:txbxContent>
                  <w:p w14:paraId="74E65457" w14:textId="77777777" w:rsidR="00B3600F" w:rsidRDefault="0069436E">
                    <w:pPr>
                      <w:pStyle w:val="Grtext"/>
                      <w:rPr>
                        <w:szCs w:val="20"/>
                      </w:rPr>
                    </w:pPr>
                    <w:sdt>
                      <w:sdtPr>
                        <w:rPr>
                          <w:szCs w:val="20"/>
                        </w:rPr>
                        <w:id w:val="805200567"/>
                        <w:placeholder>
                          <w:docPart w:val="03CD1CF10DF24FAEB0873842BAD0B1B5"/>
                        </w:placeholder>
                        <w:dataBinding w:prefixMappings="xmlns:ns0='http://schemas.openxmlformats.org/officeDocument/2006/extended-properties' " w:xpath="/ns0:Properties[1]/ns0:Company[1]" w:storeItemID="{6668398D-A668-4E3E-A5EB-62B293D839F1}"/>
                        <w:text/>
                      </w:sdtPr>
                      <w:sdtEndPr/>
                      <w:sdtContent>
                        <w:r w:rsidR="00E439E3">
                          <w:rPr>
                            <w:szCs w:val="20"/>
                          </w:rPr>
                          <w:t>Föreningen Ålandsfåret r.f.</w:t>
                        </w:r>
                      </w:sdtContent>
                    </w:sdt>
                  </w:p>
                </w:txbxContent>
              </v:textbox>
              <w10:wrap anchorx="margin" anchory="margin"/>
            </v:rect>
          </w:pict>
        </mc:Fallback>
      </mc:AlternateContent>
    </w:r>
    <w:r>
      <w:rPr>
        <w:noProof/>
        <w:sz w:val="20"/>
        <w:szCs w:val="20"/>
      </w:rPr>
      <mc:AlternateContent>
        <mc:Choice Requires="wps">
          <w:drawing>
            <wp:anchor distT="0" distB="0" distL="114300" distR="114300" simplePos="0" relativeHeight="251683840" behindDoc="0" locked="0" layoutInCell="0" allowOverlap="1" wp14:anchorId="7C1727A5" wp14:editId="278DD3FC">
              <wp:simplePos x="0" y="0"/>
              <wp:positionH relativeFrom="page">
                <wp:align>center</wp:align>
              </wp:positionH>
              <wp:positionV relativeFrom="page">
                <wp:align>center</wp:align>
              </wp:positionV>
              <wp:extent cx="6931025" cy="10034905"/>
              <wp:effectExtent l="6985" t="6350" r="15240" b="762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03490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6D9ED1FF" id="AutoShape 28" o:spid="_x0000_s1026" style="position:absolute;margin-left:0;margin-top:0;width:545.75pt;height:790.15pt;z-index:25168384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" o:allowincell="f" filled="f" fillcolor="black" strokecolor="black [3213]" strokeweight="1pt">
              <w10:wrap anchorx="page" anchory="page"/>
            </v:roundrect>
          </w:pict>
        </mc:Fallback>
      </mc:AlternateContent>
    </w:r>
    <w:r>
      <w:rPr>
        <w:noProof/>
        <w:sz w:val="20"/>
        <w:szCs w:val="20"/>
      </w:rPr>
      <mc:AlternateContent>
        <mc:Choice Requires="wps">
          <w:drawing>
            <wp:anchor distT="0" distB="0" distL="114300" distR="114300" simplePos="0" relativeHeight="251682816" behindDoc="0" locked="0" layoutInCell="0" allowOverlap="1" wp14:anchorId="1F58E5E5" wp14:editId="262A4512">
              <wp:simplePos x="0" y="0"/>
              <wp:positionH relativeFrom="leftMargin">
                <wp:align>right</wp:align>
              </wp:positionH>
              <wp:positionV relativeFrom="bottomMargin">
                <wp:align>top</wp:align>
              </wp:positionV>
              <wp:extent cx="520700" cy="520700"/>
              <wp:effectExtent l="4445" t="635" r="8255" b="2540"/>
              <wp:wrapNone/>
              <wp:docPr id="3"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DBF9ED1" w14:textId="77777777" w:rsidR="00B3600F" w:rsidRDefault="0069436E">
                          <w:pPr>
                            <w:pStyle w:val="Ingetavstnd"/>
                            <w:jc w:val="center"/>
                            <w:rPr>
                              <w:color w:val="FFFFFF" w:themeColor="background1"/>
                              <w:sz w:val="40"/>
                              <w:szCs w:val="40"/>
                            </w:rPr>
                          </w:pPr>
                          <w:r>
                            <w:fldChar w:fldCharType="begin"/>
                          </w:r>
                          <w:r>
                            <w:instrText xml:space="preserve"> PAGE  \* Arabic  \* MERGEFORMAT </w:instrText>
                          </w:r>
                          <w:r>
                            <w:fldChar w:fldCharType="separate"/>
                          </w:r>
                          <w:r w:rsidR="00B03D8C" w:rsidRPr="00B03D8C">
                            <w:rPr>
                              <w:noProof/>
                              <w:color w:val="FFFFFF" w:themeColor="background1"/>
                              <w:sz w:val="40"/>
                              <w:szCs w:val="40"/>
                            </w:rPr>
                            <w:t>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F58E5E5" id="Oval 27" o:spid="_x0000_s1030" style="position:absolute;margin-left:-10.2pt;margin-top:0;width:41pt;height:41pt;z-index:251682816;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" o:allowincell="f" fillcolor="#d34817 [3204]" stroked="f">
              <v:textbox inset="0,0,0,0">
                <w:txbxContent>
                  <w:p w14:paraId="4DBF9ED1" w14:textId="77777777" w:rsidR="00B3600F" w:rsidRDefault="0069436E">
                    <w:pPr>
                      <w:pStyle w:val="Ingetavstnd"/>
                      <w:jc w:val="center"/>
                      <w:rPr>
                        <w:color w:val="FFFFFF" w:themeColor="background1"/>
                        <w:sz w:val="40"/>
                        <w:szCs w:val="40"/>
                      </w:rPr>
                    </w:pPr>
                    <w:r>
                      <w:fldChar w:fldCharType="begin"/>
                    </w:r>
                    <w:r>
                      <w:instrText xml:space="preserve"> PAGE  \* Arabic  \* MERGEFORMAT </w:instrText>
                    </w:r>
                    <w:r>
                      <w:fldChar w:fldCharType="separate"/>
                    </w:r>
                    <w:r w:rsidR="00B03D8C" w:rsidRPr="00B03D8C">
                      <w:rPr>
                        <w:noProof/>
                        <w:color w:val="FFFFFF" w:themeColor="background1"/>
                        <w:sz w:val="40"/>
                        <w:szCs w:val="40"/>
                      </w:rPr>
                      <w:t>2</w:t>
                    </w:r>
                    <w:r>
                      <w:rPr>
                        <w:noProof/>
                        <w:color w:val="FFFFFF" w:themeColor="background1"/>
                        <w:sz w:val="40"/>
                        <w:szCs w:val="40"/>
                      </w:rPr>
                      <w:fldChar w:fldCharType="end"/>
                    </w:r>
                  </w:p>
                </w:txbxContent>
              </v:textbox>
              <w10:wrap anchorx="margin" anchory="margin"/>
            </v:oval>
          </w:pict>
        </mc:Fallback>
      </mc:AlternateContent>
    </w:r>
  </w:p>
  <w:p w14:paraId="0E7A8127" w14:textId="77777777" w:rsidR="00B3600F" w:rsidRDefault="00B3600F">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22456" w14:textId="0F95EDEB" w:rsidR="00B3600F" w:rsidRDefault="0069436E">
    <w:pPr>
      <w:pStyle w:val="Sidfot"/>
    </w:pPr>
    <w:r>
      <w:rPr>
        <w:noProof/>
      </w:rPr>
      <mc:AlternateContent>
        <mc:Choice Requires="wps">
          <w:drawing>
            <wp:anchor distT="0" distB="0" distL="114300" distR="114300" simplePos="0" relativeHeight="251668480" behindDoc="0" locked="0" layoutInCell="0" allowOverlap="1" wp14:anchorId="30784CE5" wp14:editId="756DC7C6">
              <wp:simplePos x="0" y="0"/>
              <wp:positionH relativeFrom="page">
                <wp:align>center</wp:align>
              </wp:positionH>
              <wp:positionV relativeFrom="page">
                <wp:align>center</wp:align>
              </wp:positionV>
              <wp:extent cx="6934200" cy="10033000"/>
              <wp:effectExtent l="14605" t="12700" r="13970" b="1270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0033000"/>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09465FE" id="AutoShape 11" o:spid="_x0000_s1026" style="position:absolute;margin-left:0;margin-top:0;width:546pt;height:790pt;z-index:25166848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" o:allowincell="f" filled="f" fillcolor="black" strokecolor="black [3213]" strokeweight="1pt">
              <w10:wrap anchorx="page" anchory="page"/>
            </v:roundrect>
          </w:pict>
        </mc:Fallback>
      </mc:AlternateContent>
    </w:r>
    <w:r>
      <w:rPr>
        <w:noProof/>
      </w:rPr>
      <mc:AlternateContent>
        <mc:Choice Requires="wps">
          <w:drawing>
            <wp:anchor distT="0" distB="0" distL="114300" distR="114300" simplePos="0" relativeHeight="251667456" behindDoc="0" locked="0" layoutInCell="0" allowOverlap="1" wp14:anchorId="122ACAB4" wp14:editId="2E91843D">
              <wp:simplePos x="0" y="0"/>
              <wp:positionH relativeFrom="leftMargin">
                <wp:align>right</wp:align>
              </wp:positionH>
              <wp:positionV relativeFrom="bottomMargin">
                <wp:align>top</wp:align>
              </wp:positionV>
              <wp:extent cx="520700" cy="520700"/>
              <wp:effectExtent l="4445" t="1270" r="8255" b="1905"/>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D96FF09" w14:textId="77777777" w:rsidR="00B3600F" w:rsidRDefault="00B3600F">
                          <w:pPr>
                            <w:pStyle w:val="Ingetavstnd"/>
                            <w:jc w:val="center"/>
                            <w:rPr>
                              <w:color w:val="FFFFFF" w:themeColor="background1"/>
                              <w:sz w:val="40"/>
                              <w:szCs w:val="4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22ACAB4" id="Oval 10" o:spid="_x0000_s1031" style="position:absolute;margin-left:-10.2pt;margin-top:0;width:41pt;height:41pt;z-index:251667456;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" o:allowincell="f" fillcolor="#d34817 [3204]" stroked="f">
              <v:textbox inset="0,0,0,0">
                <w:txbxContent>
                  <w:p w14:paraId="6D96FF09" w14:textId="77777777" w:rsidR="00B3600F" w:rsidRDefault="00B3600F">
                    <w:pPr>
                      <w:pStyle w:val="Ingetavstnd"/>
                      <w:jc w:val="center"/>
                      <w:rPr>
                        <w:color w:val="FFFFFF" w:themeColor="background1"/>
                        <w:sz w:val="40"/>
                        <w:szCs w:val="40"/>
                      </w:rPr>
                    </w:pPr>
                  </w:p>
                </w:txbxContent>
              </v:textbox>
              <w10:wrap anchorx="margin" anchory="margin"/>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ADA4" w14:textId="77777777" w:rsidR="00E439E3" w:rsidRDefault="00E439E3">
      <w:pPr>
        <w:spacing w:after="0" w:line="240" w:lineRule="auto"/>
      </w:pPr>
      <w:r>
        <w:separator/>
      </w:r>
    </w:p>
  </w:footnote>
  <w:footnote w:type="continuationSeparator" w:id="0">
    <w:p w14:paraId="62D32438" w14:textId="77777777" w:rsidR="00E439E3" w:rsidRDefault="00E43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FB567" w14:textId="77777777" w:rsidR="00B3600F" w:rsidRDefault="00B3600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978C2" w14:textId="77777777" w:rsidR="00B3600F" w:rsidRDefault="00B3600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41BB0" w14:textId="77777777" w:rsidR="00B3600F" w:rsidRDefault="00B3600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0C0C54A"/>
    <w:lvl w:ilvl="0">
      <w:start w:val="1"/>
      <w:numFmt w:val="bullet"/>
      <w:pStyle w:val="Punktlista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Punktlista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Punktlista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Punktlista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Punktlista"/>
      <w:lvlText w:val=""/>
      <w:lvlJc w:val="left"/>
      <w:pPr>
        <w:ind w:left="360" w:hanging="360"/>
      </w:pPr>
      <w:rPr>
        <w:rFonts w:ascii="Symbol" w:hAnsi="Symbol" w:hint="default"/>
        <w:color w:val="9D3511" w:themeColor="accent1" w:themeShade="BF"/>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ttachedTemplate r:id="rId1"/>
  <w:defaultTabStop w:val="1304"/>
  <w:hyphenationZone w:val="420"/>
  <w:drawingGridHorizontalSpacing w:val="110"/>
  <w:displayHorizontalDrawingGridEvery w:val="2"/>
  <w:characterSpacingControl w:val="doNotCompress"/>
  <w:hdrShapeDefaults>
    <o:shapedefaults v:ext="edit" spidmax="20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9E3"/>
    <w:rsid w:val="005F468D"/>
    <w:rsid w:val="0069436E"/>
    <w:rsid w:val="0078182E"/>
    <w:rsid w:val="008A7AB8"/>
    <w:rsid w:val="00AD2CDD"/>
    <w:rsid w:val="00B03D8C"/>
    <w:rsid w:val="00B3600F"/>
    <w:rsid w:val="00B505E1"/>
    <w:rsid w:val="00C14333"/>
    <w:rsid w:val="00E439E3"/>
  </w:rsids>
  <m:mathPr>
    <m:mathFont m:val="Cambria Math"/>
    <m:brkBin m:val="before"/>
    <m:brkBinSub m:val="--"/>
    <m:smallFrac m:val="0"/>
    <m:dispDef/>
    <m:lMargin m:val="0"/>
    <m:rMargin m:val="0"/>
    <m:defJc m:val="centerGroup"/>
    <m:wrapIndent m:val="1440"/>
    <m:intLim m:val="undOvr"/>
    <m:naryLim m:val="subSup"/>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oNotEmbedSmartTags/>
  <w:decimalSymbol w:val=","/>
  <w:listSeparator w:val=";"/>
  <w14:docId w14:val="4B1A7D4D"/>
  <w15:docId w15:val="{8595CC07-7B27-4AE7-BE65-466F8549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600F"/>
    <w:pPr>
      <w:spacing w:after="160"/>
    </w:pPr>
    <w:rPr>
      <w:rFonts w:eastAsiaTheme="minorEastAsia"/>
      <w:color w:val="000000" w:themeColor="text1"/>
      <w:lang w:val="sv-SE"/>
    </w:rPr>
  </w:style>
  <w:style w:type="paragraph" w:styleId="Rubrik1">
    <w:name w:val="heading 1"/>
    <w:basedOn w:val="Normal"/>
    <w:next w:val="Normal"/>
    <w:link w:val="Rubrik1Char"/>
    <w:uiPriority w:val="9"/>
    <w:semiHidden/>
    <w:unhideWhenUsed/>
    <w:rsid w:val="00B3600F"/>
    <w:pPr>
      <w:spacing w:before="300" w:after="40" w:line="240" w:lineRule="auto"/>
      <w:outlineLvl w:val="0"/>
    </w:pPr>
    <w:rPr>
      <w:rFonts w:asciiTheme="majorHAnsi" w:eastAsiaTheme="majorEastAsia" w:hAnsiTheme="majorHAnsi" w:cstheme="majorBidi"/>
      <w:b/>
      <w:bCs/>
      <w:color w:val="9D3511" w:themeColor="accent1" w:themeShade="BF"/>
      <w:spacing w:val="20"/>
      <w:sz w:val="28"/>
      <w:szCs w:val="28"/>
    </w:rPr>
  </w:style>
  <w:style w:type="paragraph" w:styleId="Rubrik2">
    <w:name w:val="heading 2"/>
    <w:basedOn w:val="Normal"/>
    <w:next w:val="Normal"/>
    <w:link w:val="Rubrik2Char"/>
    <w:uiPriority w:val="9"/>
    <w:semiHidden/>
    <w:unhideWhenUsed/>
    <w:rsid w:val="00B3600F"/>
    <w:pPr>
      <w:spacing w:before="240" w:after="40" w:line="240" w:lineRule="auto"/>
      <w:outlineLvl w:val="1"/>
    </w:pPr>
    <w:rPr>
      <w:rFonts w:asciiTheme="majorHAnsi" w:eastAsiaTheme="majorEastAsia" w:hAnsiTheme="majorHAnsi" w:cstheme="majorBidi"/>
      <w:b/>
      <w:bCs/>
      <w:color w:val="9D3511" w:themeColor="accent1" w:themeShade="BF"/>
      <w:spacing w:val="20"/>
      <w:sz w:val="24"/>
      <w:szCs w:val="24"/>
    </w:rPr>
  </w:style>
  <w:style w:type="paragraph" w:styleId="Rubrik3">
    <w:name w:val="heading 3"/>
    <w:basedOn w:val="Normal"/>
    <w:next w:val="Normal"/>
    <w:link w:val="Rubrik3Char"/>
    <w:uiPriority w:val="9"/>
    <w:semiHidden/>
    <w:unhideWhenUsed/>
    <w:qFormat/>
    <w:rsid w:val="00B3600F"/>
    <w:pPr>
      <w:spacing w:before="200" w:after="40" w:line="240" w:lineRule="auto"/>
      <w:outlineLvl w:val="2"/>
    </w:pPr>
    <w:rPr>
      <w:rFonts w:asciiTheme="majorHAnsi" w:eastAsiaTheme="majorEastAsia" w:hAnsiTheme="majorHAnsi" w:cstheme="majorBidi"/>
      <w:b/>
      <w:bCs/>
      <w:color w:val="D34817" w:themeColor="accent1"/>
      <w:spacing w:val="20"/>
      <w:sz w:val="24"/>
      <w:szCs w:val="24"/>
    </w:rPr>
  </w:style>
  <w:style w:type="paragraph" w:styleId="Rubrik4">
    <w:name w:val="heading 4"/>
    <w:basedOn w:val="Normal"/>
    <w:next w:val="Normal"/>
    <w:link w:val="Rubrik4Char"/>
    <w:uiPriority w:val="9"/>
    <w:semiHidden/>
    <w:unhideWhenUsed/>
    <w:qFormat/>
    <w:rsid w:val="00B3600F"/>
    <w:pPr>
      <w:spacing w:before="240" w:after="0"/>
      <w:outlineLvl w:val="3"/>
    </w:pPr>
    <w:rPr>
      <w:rFonts w:asciiTheme="majorHAnsi" w:eastAsiaTheme="majorEastAsia" w:hAnsiTheme="majorHAnsi" w:cstheme="majorBidi"/>
      <w:b/>
      <w:bCs/>
      <w:color w:val="7B6A4D" w:themeColor="accent3" w:themeShade="BF"/>
      <w:spacing w:val="20"/>
      <w:sz w:val="24"/>
      <w:szCs w:val="24"/>
    </w:rPr>
  </w:style>
  <w:style w:type="paragraph" w:styleId="Rubrik5">
    <w:name w:val="heading 5"/>
    <w:basedOn w:val="Normal"/>
    <w:next w:val="Normal"/>
    <w:link w:val="Rubrik5Char"/>
    <w:uiPriority w:val="9"/>
    <w:semiHidden/>
    <w:unhideWhenUsed/>
    <w:qFormat/>
    <w:rsid w:val="00B3600F"/>
    <w:pPr>
      <w:spacing w:before="200" w:after="0"/>
      <w:outlineLvl w:val="4"/>
    </w:pPr>
    <w:rPr>
      <w:rFonts w:asciiTheme="majorHAnsi" w:eastAsiaTheme="majorEastAsia" w:hAnsiTheme="majorHAnsi" w:cstheme="majorBidi"/>
      <w:b/>
      <w:bCs/>
      <w:i/>
      <w:iCs/>
      <w:color w:val="7B6A4D" w:themeColor="accent3" w:themeShade="BF"/>
      <w:spacing w:val="20"/>
    </w:rPr>
  </w:style>
  <w:style w:type="paragraph" w:styleId="Rubrik6">
    <w:name w:val="heading 6"/>
    <w:basedOn w:val="Normal"/>
    <w:next w:val="Normal"/>
    <w:link w:val="Rubrik6Char"/>
    <w:uiPriority w:val="9"/>
    <w:semiHidden/>
    <w:unhideWhenUsed/>
    <w:qFormat/>
    <w:rsid w:val="00B3600F"/>
    <w:pPr>
      <w:spacing w:before="200" w:after="0"/>
      <w:outlineLvl w:val="5"/>
    </w:pPr>
    <w:rPr>
      <w:rFonts w:asciiTheme="majorHAnsi" w:eastAsiaTheme="majorEastAsia" w:hAnsiTheme="majorHAnsi" w:cstheme="majorBidi"/>
      <w:color w:val="524633" w:themeColor="accent3" w:themeShade="7F"/>
      <w:spacing w:val="10"/>
      <w:sz w:val="24"/>
      <w:szCs w:val="24"/>
    </w:rPr>
  </w:style>
  <w:style w:type="paragraph" w:styleId="Rubrik7">
    <w:name w:val="heading 7"/>
    <w:basedOn w:val="Normal"/>
    <w:next w:val="Normal"/>
    <w:link w:val="Rubrik7Char"/>
    <w:uiPriority w:val="9"/>
    <w:semiHidden/>
    <w:unhideWhenUsed/>
    <w:qFormat/>
    <w:rsid w:val="00B3600F"/>
    <w:pPr>
      <w:spacing w:before="200" w:after="0"/>
      <w:outlineLvl w:val="6"/>
    </w:pPr>
    <w:rPr>
      <w:rFonts w:asciiTheme="majorHAnsi" w:eastAsiaTheme="majorEastAsia" w:hAnsiTheme="majorHAnsi" w:cstheme="majorBidi"/>
      <w:i/>
      <w:iCs/>
      <w:color w:val="524633" w:themeColor="accent3" w:themeShade="7F"/>
      <w:spacing w:val="10"/>
      <w:sz w:val="24"/>
      <w:szCs w:val="24"/>
    </w:rPr>
  </w:style>
  <w:style w:type="paragraph" w:styleId="Rubrik8">
    <w:name w:val="heading 8"/>
    <w:basedOn w:val="Normal"/>
    <w:next w:val="Normal"/>
    <w:link w:val="Rubrik8Char"/>
    <w:uiPriority w:val="9"/>
    <w:semiHidden/>
    <w:unhideWhenUsed/>
    <w:qFormat/>
    <w:rsid w:val="00B3600F"/>
    <w:pPr>
      <w:spacing w:before="200" w:after="0"/>
      <w:outlineLvl w:val="7"/>
    </w:pPr>
    <w:rPr>
      <w:rFonts w:asciiTheme="majorHAnsi" w:eastAsiaTheme="majorEastAsia" w:hAnsiTheme="majorHAnsi" w:cstheme="majorBidi"/>
      <w:color w:val="D34817" w:themeColor="accent1"/>
      <w:spacing w:val="10"/>
    </w:rPr>
  </w:style>
  <w:style w:type="paragraph" w:styleId="Rubrik9">
    <w:name w:val="heading 9"/>
    <w:basedOn w:val="Normal"/>
    <w:next w:val="Normal"/>
    <w:link w:val="Rubrik9Char"/>
    <w:uiPriority w:val="9"/>
    <w:semiHidden/>
    <w:unhideWhenUsed/>
    <w:qFormat/>
    <w:rsid w:val="00B3600F"/>
    <w:pPr>
      <w:spacing w:before="200" w:after="0"/>
      <w:outlineLvl w:val="8"/>
    </w:pPr>
    <w:rPr>
      <w:rFonts w:asciiTheme="majorHAnsi" w:eastAsiaTheme="majorEastAsia" w:hAnsiTheme="majorHAnsi" w:cstheme="majorBidi"/>
      <w:i/>
      <w:iCs/>
      <w:color w:val="D34817" w:themeColor="accent1"/>
      <w:spacing w:val="10"/>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1"/>
    <w:qFormat/>
    <w:rsid w:val="00B3600F"/>
    <w:pPr>
      <w:spacing w:after="0" w:line="240" w:lineRule="auto"/>
    </w:pPr>
    <w:rPr>
      <w:rFonts w:eastAsiaTheme="minorEastAsia"/>
      <w:lang w:val="sv-S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fot">
    <w:name w:val="footer"/>
    <w:basedOn w:val="Normal"/>
    <w:link w:val="SidfotChar"/>
    <w:uiPriority w:val="99"/>
    <w:semiHidden/>
    <w:unhideWhenUsed/>
    <w:rsid w:val="00B3600F"/>
    <w:pPr>
      <w:tabs>
        <w:tab w:val="center" w:pos="4320"/>
        <w:tab w:val="right" w:pos="8640"/>
      </w:tabs>
    </w:pPr>
  </w:style>
  <w:style w:type="character" w:customStyle="1" w:styleId="SidfotChar">
    <w:name w:val="Sidfot Char"/>
    <w:basedOn w:val="Standardstycketeckensnitt"/>
    <w:link w:val="Sidfot"/>
    <w:uiPriority w:val="99"/>
    <w:semiHidden/>
    <w:rsid w:val="00B3600F"/>
    <w:rPr>
      <w:color w:val="000000" w:themeColor="text1"/>
    </w:rPr>
  </w:style>
  <w:style w:type="paragraph" w:styleId="Ingetavstnd">
    <w:name w:val="No Spacing"/>
    <w:basedOn w:val="Normal"/>
    <w:uiPriority w:val="1"/>
    <w:qFormat/>
    <w:rsid w:val="00B3600F"/>
    <w:pPr>
      <w:spacing w:after="0" w:line="240" w:lineRule="auto"/>
    </w:pPr>
  </w:style>
  <w:style w:type="paragraph" w:styleId="Avslutandetext">
    <w:name w:val="Closing"/>
    <w:basedOn w:val="Normal"/>
    <w:link w:val="AvslutandetextChar"/>
    <w:uiPriority w:val="7"/>
    <w:unhideWhenUsed/>
    <w:qFormat/>
    <w:rsid w:val="00B3600F"/>
    <w:pPr>
      <w:spacing w:before="480" w:after="960"/>
      <w:contextualSpacing/>
    </w:pPr>
  </w:style>
  <w:style w:type="character" w:customStyle="1" w:styleId="AvslutandetextChar">
    <w:name w:val="Avslutande text Char"/>
    <w:basedOn w:val="Standardstycketeckensnitt"/>
    <w:link w:val="Avslutandetext"/>
    <w:uiPriority w:val="7"/>
    <w:rsid w:val="00B3600F"/>
    <w:rPr>
      <w:rFonts w:eastAsiaTheme="minorEastAsia"/>
      <w:color w:val="000000" w:themeColor="text1"/>
      <w:lang w:val="sv-SE"/>
    </w:rPr>
  </w:style>
  <w:style w:type="paragraph" w:customStyle="1" w:styleId="Mottagarensadress">
    <w:name w:val="Mottagarens adress"/>
    <w:basedOn w:val="Ingetavstnd"/>
    <w:uiPriority w:val="5"/>
    <w:qFormat/>
    <w:rsid w:val="00B3600F"/>
    <w:pPr>
      <w:spacing w:after="360"/>
      <w:contextualSpacing/>
    </w:pPr>
  </w:style>
  <w:style w:type="paragraph" w:styleId="Inledning">
    <w:name w:val="Salutation"/>
    <w:basedOn w:val="Ingetavstnd"/>
    <w:next w:val="Normal"/>
    <w:link w:val="InledningChar"/>
    <w:uiPriority w:val="6"/>
    <w:unhideWhenUsed/>
    <w:qFormat/>
    <w:rsid w:val="00B3600F"/>
    <w:pPr>
      <w:spacing w:before="480" w:after="320"/>
      <w:contextualSpacing/>
    </w:pPr>
    <w:rPr>
      <w:b/>
      <w:bCs/>
    </w:rPr>
  </w:style>
  <w:style w:type="character" w:customStyle="1" w:styleId="InledningChar">
    <w:name w:val="Inledning Char"/>
    <w:basedOn w:val="Standardstycketeckensnitt"/>
    <w:link w:val="Inledning"/>
    <w:uiPriority w:val="6"/>
    <w:rsid w:val="00B3600F"/>
    <w:rPr>
      <w:b/>
      <w:bCs/>
      <w:color w:val="000000" w:themeColor="text1"/>
    </w:rPr>
  </w:style>
  <w:style w:type="paragraph" w:customStyle="1" w:styleId="Avsndarensadress">
    <w:name w:val="Avsändarens adress"/>
    <w:basedOn w:val="Ingetavstnd"/>
    <w:uiPriority w:val="3"/>
    <w:qFormat/>
    <w:rsid w:val="00B3600F"/>
    <w:pPr>
      <w:spacing w:after="360"/>
      <w:contextualSpacing/>
    </w:pPr>
  </w:style>
  <w:style w:type="paragraph" w:styleId="Signatur">
    <w:name w:val="Signature"/>
    <w:basedOn w:val="Normal"/>
    <w:link w:val="SignaturChar"/>
    <w:uiPriority w:val="8"/>
    <w:unhideWhenUsed/>
    <w:rsid w:val="00B3600F"/>
    <w:pPr>
      <w:spacing w:after="200"/>
      <w:contextualSpacing/>
    </w:pPr>
  </w:style>
  <w:style w:type="character" w:customStyle="1" w:styleId="SignaturChar">
    <w:name w:val="Signatur Char"/>
    <w:basedOn w:val="Standardstycketeckensnitt"/>
    <w:link w:val="Signatur"/>
    <w:uiPriority w:val="8"/>
    <w:rsid w:val="00B3600F"/>
    <w:rPr>
      <w:color w:val="000000" w:themeColor="text1"/>
    </w:rPr>
  </w:style>
  <w:style w:type="paragraph" w:styleId="Ballongtext">
    <w:name w:val="Balloon Text"/>
    <w:basedOn w:val="Normal"/>
    <w:link w:val="BallongtextChar"/>
    <w:uiPriority w:val="99"/>
    <w:semiHidden/>
    <w:unhideWhenUsed/>
    <w:rsid w:val="00B3600F"/>
    <w:rPr>
      <w:rFonts w:hAnsi="Tahoma"/>
      <w:sz w:val="16"/>
      <w:szCs w:val="16"/>
    </w:rPr>
  </w:style>
  <w:style w:type="character" w:customStyle="1" w:styleId="BallongtextChar">
    <w:name w:val="Ballongtext Char"/>
    <w:basedOn w:val="Standardstycketeckensnitt"/>
    <w:link w:val="Ballongtext"/>
    <w:uiPriority w:val="99"/>
    <w:semiHidden/>
    <w:rsid w:val="00B3600F"/>
    <w:rPr>
      <w:rFonts w:eastAsiaTheme="minorEastAsia" w:hAnsi="Tahoma"/>
      <w:color w:val="000000" w:themeColor="text1"/>
      <w:sz w:val="16"/>
      <w:szCs w:val="16"/>
      <w:lang w:val="sv-SE"/>
    </w:rPr>
  </w:style>
  <w:style w:type="paragraph" w:styleId="Indragetstycke">
    <w:name w:val="Block Text"/>
    <w:aliases w:val="Citatblock"/>
    <w:uiPriority w:val="40"/>
    <w:rsid w:val="00B3600F"/>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heme="minorEastAsia"/>
      <w:color w:val="7F7F7F" w:themeColor="background1" w:themeShade="7F"/>
      <w:sz w:val="28"/>
      <w:szCs w:val="28"/>
      <w:lang w:val="sv-SE"/>
    </w:rPr>
  </w:style>
  <w:style w:type="character" w:styleId="Bokenstitel">
    <w:name w:val="Book Title"/>
    <w:basedOn w:val="Standardstycketeckensnitt"/>
    <w:uiPriority w:val="33"/>
    <w:qFormat/>
    <w:rsid w:val="00B3600F"/>
    <w:rPr>
      <w:rFonts w:asciiTheme="majorHAnsi" w:eastAsiaTheme="majorEastAsia" w:hAnsiTheme="majorHAnsi" w:cstheme="majorBidi"/>
      <w:bCs w:val="0"/>
      <w:i/>
      <w:iCs/>
      <w:color w:val="855D5D" w:themeColor="accent6"/>
      <w:sz w:val="20"/>
      <w:szCs w:val="20"/>
      <w:lang w:val="sv-SE"/>
    </w:rPr>
  </w:style>
  <w:style w:type="paragraph" w:styleId="Beskrivning">
    <w:name w:val="caption"/>
    <w:basedOn w:val="Normal"/>
    <w:next w:val="Normal"/>
    <w:uiPriority w:val="35"/>
    <w:unhideWhenUsed/>
    <w:qFormat/>
    <w:rsid w:val="00B3600F"/>
    <w:pPr>
      <w:spacing w:after="0" w:line="240" w:lineRule="auto"/>
    </w:pPr>
    <w:rPr>
      <w:smallCaps/>
      <w:color w:val="732117" w:themeColor="accent2" w:themeShade="BF"/>
      <w:spacing w:val="10"/>
      <w:sz w:val="18"/>
      <w:szCs w:val="18"/>
    </w:rPr>
  </w:style>
  <w:style w:type="paragraph" w:styleId="Datum">
    <w:name w:val="Date"/>
    <w:basedOn w:val="Normal"/>
    <w:next w:val="Normal"/>
    <w:link w:val="DatumChar"/>
    <w:uiPriority w:val="99"/>
    <w:semiHidden/>
    <w:unhideWhenUsed/>
    <w:rsid w:val="00B3600F"/>
  </w:style>
  <w:style w:type="character" w:customStyle="1" w:styleId="DatumChar">
    <w:name w:val="Datum Char"/>
    <w:basedOn w:val="Standardstycketeckensnitt"/>
    <w:link w:val="Datum"/>
    <w:uiPriority w:val="99"/>
    <w:semiHidden/>
    <w:rsid w:val="00B3600F"/>
    <w:rPr>
      <w:rFonts w:eastAsiaTheme="minorEastAsia"/>
      <w:color w:val="000000" w:themeColor="text1"/>
      <w:lang w:val="sv-SE"/>
    </w:rPr>
  </w:style>
  <w:style w:type="character" w:styleId="Betoning">
    <w:name w:val="Emphasis"/>
    <w:uiPriority w:val="20"/>
    <w:qFormat/>
    <w:rsid w:val="00B3600F"/>
    <w:rPr>
      <w:rFonts w:eastAsiaTheme="minorEastAsia" w:cstheme="minorBidi"/>
      <w:b/>
      <w:bCs/>
      <w:i/>
      <w:iCs/>
      <w:color w:val="404040" w:themeColor="text1" w:themeTint="BF"/>
      <w:spacing w:val="2"/>
      <w:w w:val="100"/>
      <w:szCs w:val="22"/>
      <w:lang w:val="sv-SE"/>
    </w:rPr>
  </w:style>
  <w:style w:type="paragraph" w:styleId="Sidhuvud">
    <w:name w:val="header"/>
    <w:basedOn w:val="Normal"/>
    <w:link w:val="SidhuvudChar"/>
    <w:uiPriority w:val="99"/>
    <w:semiHidden/>
    <w:unhideWhenUsed/>
    <w:rsid w:val="00B3600F"/>
    <w:pPr>
      <w:tabs>
        <w:tab w:val="center" w:pos="4320"/>
        <w:tab w:val="right" w:pos="8640"/>
      </w:tabs>
    </w:pPr>
  </w:style>
  <w:style w:type="character" w:customStyle="1" w:styleId="SidhuvudChar">
    <w:name w:val="Sidhuvud Char"/>
    <w:basedOn w:val="Standardstycketeckensnitt"/>
    <w:link w:val="Sidhuvud"/>
    <w:uiPriority w:val="99"/>
    <w:semiHidden/>
    <w:rsid w:val="00B3600F"/>
    <w:rPr>
      <w:color w:val="000000" w:themeColor="text1"/>
    </w:rPr>
  </w:style>
  <w:style w:type="character" w:customStyle="1" w:styleId="Rubrik1Char">
    <w:name w:val="Rubrik 1 Char"/>
    <w:basedOn w:val="Standardstycketeckensnitt"/>
    <w:link w:val="Rubrik1"/>
    <w:uiPriority w:val="9"/>
    <w:semiHidden/>
    <w:rsid w:val="00B3600F"/>
    <w:rPr>
      <w:rFonts w:asciiTheme="majorHAnsi" w:eastAsiaTheme="majorEastAsia" w:hAnsiTheme="majorHAnsi" w:cstheme="majorBidi"/>
      <w:b/>
      <w:bCs/>
      <w:color w:val="9D3511" w:themeColor="accent1" w:themeShade="BF"/>
      <w:spacing w:val="20"/>
      <w:sz w:val="28"/>
      <w:szCs w:val="28"/>
    </w:rPr>
  </w:style>
  <w:style w:type="character" w:customStyle="1" w:styleId="Rubrik2Char">
    <w:name w:val="Rubrik 2 Char"/>
    <w:basedOn w:val="Standardstycketeckensnitt"/>
    <w:link w:val="Rubrik2"/>
    <w:uiPriority w:val="9"/>
    <w:semiHidden/>
    <w:rsid w:val="00B3600F"/>
    <w:rPr>
      <w:rFonts w:asciiTheme="majorHAnsi" w:eastAsiaTheme="majorEastAsia" w:hAnsiTheme="majorHAnsi" w:cstheme="majorBidi"/>
      <w:b/>
      <w:bCs/>
      <w:color w:val="9D3511" w:themeColor="accent1" w:themeShade="BF"/>
      <w:spacing w:val="20"/>
      <w:sz w:val="24"/>
      <w:szCs w:val="24"/>
    </w:rPr>
  </w:style>
  <w:style w:type="character" w:customStyle="1" w:styleId="Rubrik3Char">
    <w:name w:val="Rubrik 3 Char"/>
    <w:basedOn w:val="Standardstycketeckensnitt"/>
    <w:link w:val="Rubrik3"/>
    <w:uiPriority w:val="9"/>
    <w:semiHidden/>
    <w:rsid w:val="00B3600F"/>
    <w:rPr>
      <w:rFonts w:asciiTheme="majorHAnsi" w:eastAsiaTheme="majorEastAsia" w:hAnsiTheme="majorHAnsi" w:cstheme="majorBidi"/>
      <w:b/>
      <w:bCs/>
      <w:color w:val="D34817" w:themeColor="accent1"/>
      <w:spacing w:val="20"/>
      <w:sz w:val="24"/>
      <w:szCs w:val="24"/>
    </w:rPr>
  </w:style>
  <w:style w:type="character" w:customStyle="1" w:styleId="Rubrik4Char">
    <w:name w:val="Rubrik 4 Char"/>
    <w:basedOn w:val="Standardstycketeckensnitt"/>
    <w:link w:val="Rubrik4"/>
    <w:uiPriority w:val="9"/>
    <w:semiHidden/>
    <w:rsid w:val="00B3600F"/>
    <w:rPr>
      <w:rFonts w:asciiTheme="majorHAnsi" w:eastAsiaTheme="majorEastAsia" w:hAnsiTheme="majorHAnsi" w:cstheme="majorBidi"/>
      <w:b/>
      <w:bCs/>
      <w:color w:val="7B6A4D" w:themeColor="accent3" w:themeShade="BF"/>
      <w:spacing w:val="20"/>
      <w:sz w:val="24"/>
      <w:szCs w:val="24"/>
    </w:rPr>
  </w:style>
  <w:style w:type="character" w:customStyle="1" w:styleId="Rubrik5Char">
    <w:name w:val="Rubrik 5 Char"/>
    <w:basedOn w:val="Standardstycketeckensnitt"/>
    <w:link w:val="Rubrik5"/>
    <w:uiPriority w:val="9"/>
    <w:semiHidden/>
    <w:rsid w:val="00B3600F"/>
    <w:rPr>
      <w:rFonts w:asciiTheme="majorHAnsi" w:eastAsiaTheme="majorEastAsia" w:hAnsiTheme="majorHAnsi" w:cstheme="majorBidi"/>
      <w:b/>
      <w:bCs/>
      <w:i/>
      <w:iCs/>
      <w:color w:val="7B6A4D" w:themeColor="accent3" w:themeShade="BF"/>
      <w:spacing w:val="20"/>
    </w:rPr>
  </w:style>
  <w:style w:type="character" w:customStyle="1" w:styleId="Rubrik6Char">
    <w:name w:val="Rubrik 6 Char"/>
    <w:basedOn w:val="Standardstycketeckensnitt"/>
    <w:link w:val="Rubrik6"/>
    <w:uiPriority w:val="9"/>
    <w:semiHidden/>
    <w:rsid w:val="00B3600F"/>
    <w:rPr>
      <w:rFonts w:asciiTheme="majorHAnsi" w:eastAsiaTheme="majorEastAsia" w:hAnsiTheme="majorHAnsi" w:cstheme="majorBidi"/>
      <w:color w:val="524633" w:themeColor="accent3" w:themeShade="7F"/>
      <w:spacing w:val="10"/>
      <w:sz w:val="24"/>
      <w:szCs w:val="24"/>
    </w:rPr>
  </w:style>
  <w:style w:type="character" w:customStyle="1" w:styleId="Rubrik7Char">
    <w:name w:val="Rubrik 7 Char"/>
    <w:basedOn w:val="Standardstycketeckensnitt"/>
    <w:link w:val="Rubrik7"/>
    <w:uiPriority w:val="9"/>
    <w:semiHidden/>
    <w:rsid w:val="00B3600F"/>
    <w:rPr>
      <w:rFonts w:asciiTheme="majorHAnsi" w:eastAsiaTheme="majorEastAsia" w:hAnsiTheme="majorHAnsi" w:cstheme="majorBidi"/>
      <w:i/>
      <w:iCs/>
      <w:color w:val="524633" w:themeColor="accent3" w:themeShade="7F"/>
      <w:spacing w:val="10"/>
      <w:sz w:val="24"/>
      <w:szCs w:val="24"/>
    </w:rPr>
  </w:style>
  <w:style w:type="character" w:customStyle="1" w:styleId="Rubrik8Char">
    <w:name w:val="Rubrik 8 Char"/>
    <w:basedOn w:val="Standardstycketeckensnitt"/>
    <w:link w:val="Rubrik8"/>
    <w:uiPriority w:val="9"/>
    <w:semiHidden/>
    <w:rsid w:val="00B3600F"/>
    <w:rPr>
      <w:rFonts w:asciiTheme="majorHAnsi" w:eastAsiaTheme="majorEastAsia" w:hAnsiTheme="majorHAnsi" w:cstheme="majorBidi"/>
      <w:color w:val="D34817" w:themeColor="accent1"/>
      <w:spacing w:val="10"/>
    </w:rPr>
  </w:style>
  <w:style w:type="character" w:customStyle="1" w:styleId="Rubrik9Char">
    <w:name w:val="Rubrik 9 Char"/>
    <w:basedOn w:val="Standardstycketeckensnitt"/>
    <w:link w:val="Rubrik9"/>
    <w:uiPriority w:val="9"/>
    <w:semiHidden/>
    <w:rsid w:val="00B3600F"/>
    <w:rPr>
      <w:rFonts w:asciiTheme="majorHAnsi" w:eastAsiaTheme="majorEastAsia" w:hAnsiTheme="majorHAnsi" w:cstheme="majorBidi"/>
      <w:i/>
      <w:iCs/>
      <w:color w:val="D34817" w:themeColor="accent1"/>
      <w:spacing w:val="10"/>
    </w:rPr>
  </w:style>
  <w:style w:type="character" w:styleId="Hyperlnk">
    <w:name w:val="Hyperlink"/>
    <w:basedOn w:val="Standardstycketeckensnitt"/>
    <w:uiPriority w:val="99"/>
    <w:semiHidden/>
    <w:unhideWhenUsed/>
    <w:rsid w:val="00B3600F"/>
    <w:rPr>
      <w:color w:val="CC9900" w:themeColor="hyperlink"/>
      <w:u w:val="single"/>
    </w:rPr>
  </w:style>
  <w:style w:type="character" w:styleId="Starkbetoning">
    <w:name w:val="Intense Emphasis"/>
    <w:basedOn w:val="Standardstycketeckensnitt"/>
    <w:uiPriority w:val="21"/>
    <w:qFormat/>
    <w:rsid w:val="00B3600F"/>
    <w:rPr>
      <w:rFonts w:asciiTheme="minorHAnsi" w:hAnsiTheme="minorHAnsi"/>
      <w:b/>
      <w:bCs/>
      <w:i/>
      <w:iCs/>
      <w:smallCaps/>
      <w:color w:val="9B2D1F" w:themeColor="accent2"/>
      <w:spacing w:val="2"/>
      <w:w w:val="100"/>
      <w:sz w:val="20"/>
      <w:szCs w:val="20"/>
    </w:rPr>
  </w:style>
  <w:style w:type="paragraph" w:styleId="Starktcitat">
    <w:name w:val="Intense Quote"/>
    <w:basedOn w:val="Normal"/>
    <w:link w:val="StarktcitatChar"/>
    <w:uiPriority w:val="30"/>
    <w:qFormat/>
    <w:rsid w:val="00B3600F"/>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eastAsiaTheme="majorEastAsia" w:hAnsiTheme="majorHAnsi" w:cstheme="majorBidi"/>
      <w:i/>
      <w:iCs/>
      <w:color w:val="FFFFFF" w:themeColor="background1"/>
      <w:sz w:val="32"/>
      <w:szCs w:val="32"/>
    </w:rPr>
  </w:style>
  <w:style w:type="character" w:customStyle="1" w:styleId="StarktcitatChar">
    <w:name w:val="Starkt citat Char"/>
    <w:basedOn w:val="Standardstycketeckensnitt"/>
    <w:link w:val="Starktcitat"/>
    <w:uiPriority w:val="30"/>
    <w:rsid w:val="00B3600F"/>
    <w:rPr>
      <w:rFonts w:asciiTheme="majorHAnsi" w:eastAsiaTheme="majorEastAsia" w:hAnsiTheme="majorHAnsi" w:cstheme="majorBidi"/>
      <w:i/>
      <w:iCs/>
      <w:color w:val="FFFFFF" w:themeColor="background1"/>
      <w:sz w:val="32"/>
      <w:szCs w:val="32"/>
      <w:shd w:val="clear" w:color="auto" w:fill="D34817" w:themeFill="accent1"/>
    </w:rPr>
  </w:style>
  <w:style w:type="character" w:styleId="Starkreferens">
    <w:name w:val="Intense Reference"/>
    <w:basedOn w:val="Standardstycketeckensnitt"/>
    <w:uiPriority w:val="32"/>
    <w:qFormat/>
    <w:rsid w:val="00B3600F"/>
    <w:rPr>
      <w:b/>
      <w:bCs/>
      <w:color w:val="D34817" w:themeColor="accent1"/>
      <w:sz w:val="22"/>
      <w:u w:val="single"/>
    </w:rPr>
  </w:style>
  <w:style w:type="paragraph" w:styleId="Punktlista">
    <w:name w:val="List Bullet"/>
    <w:basedOn w:val="Normal"/>
    <w:uiPriority w:val="37"/>
    <w:unhideWhenUsed/>
    <w:qFormat/>
    <w:rsid w:val="00B3600F"/>
    <w:pPr>
      <w:numPr>
        <w:numId w:val="11"/>
      </w:numPr>
      <w:spacing w:after="0"/>
      <w:contextualSpacing/>
    </w:pPr>
  </w:style>
  <w:style w:type="paragraph" w:styleId="Punktlista2">
    <w:name w:val="List Bullet 2"/>
    <w:basedOn w:val="Normal"/>
    <w:uiPriority w:val="37"/>
    <w:unhideWhenUsed/>
    <w:qFormat/>
    <w:rsid w:val="00B3600F"/>
    <w:pPr>
      <w:numPr>
        <w:numId w:val="12"/>
      </w:numPr>
      <w:spacing w:after="0"/>
    </w:pPr>
  </w:style>
  <w:style w:type="paragraph" w:styleId="Punktlista3">
    <w:name w:val="List Bullet 3"/>
    <w:basedOn w:val="Normal"/>
    <w:uiPriority w:val="37"/>
    <w:unhideWhenUsed/>
    <w:qFormat/>
    <w:rsid w:val="00B3600F"/>
    <w:pPr>
      <w:numPr>
        <w:numId w:val="13"/>
      </w:numPr>
      <w:spacing w:after="0"/>
    </w:pPr>
  </w:style>
  <w:style w:type="paragraph" w:styleId="Punktlista4">
    <w:name w:val="List Bullet 4"/>
    <w:basedOn w:val="Normal"/>
    <w:uiPriority w:val="37"/>
    <w:unhideWhenUsed/>
    <w:qFormat/>
    <w:rsid w:val="00B3600F"/>
    <w:pPr>
      <w:numPr>
        <w:numId w:val="14"/>
      </w:numPr>
      <w:spacing w:after="0"/>
    </w:pPr>
  </w:style>
  <w:style w:type="paragraph" w:styleId="Punktlista5">
    <w:name w:val="List Bullet 5"/>
    <w:basedOn w:val="Normal"/>
    <w:uiPriority w:val="37"/>
    <w:unhideWhenUsed/>
    <w:qFormat/>
    <w:rsid w:val="00B3600F"/>
    <w:pPr>
      <w:numPr>
        <w:numId w:val="15"/>
      </w:numPr>
      <w:spacing w:after="0"/>
    </w:pPr>
  </w:style>
  <w:style w:type="paragraph" w:styleId="Citat">
    <w:name w:val="Quote"/>
    <w:basedOn w:val="Normal"/>
    <w:link w:val="CitatChar"/>
    <w:uiPriority w:val="29"/>
    <w:qFormat/>
    <w:rsid w:val="00B3600F"/>
    <w:rPr>
      <w:i/>
      <w:iCs/>
      <w:color w:val="7F7F7F" w:themeColor="background1" w:themeShade="7F"/>
      <w:sz w:val="24"/>
      <w:szCs w:val="24"/>
    </w:rPr>
  </w:style>
  <w:style w:type="character" w:customStyle="1" w:styleId="CitatChar">
    <w:name w:val="Citat Char"/>
    <w:basedOn w:val="Standardstycketeckensnitt"/>
    <w:link w:val="Citat"/>
    <w:uiPriority w:val="29"/>
    <w:rsid w:val="00B3600F"/>
    <w:rPr>
      <w:i/>
      <w:iCs/>
      <w:color w:val="7F7F7F" w:themeColor="background1" w:themeShade="7F"/>
      <w:sz w:val="24"/>
      <w:szCs w:val="24"/>
    </w:rPr>
  </w:style>
  <w:style w:type="character" w:styleId="Stark">
    <w:name w:val="Strong"/>
    <w:uiPriority w:val="22"/>
    <w:qFormat/>
    <w:rsid w:val="00B3600F"/>
    <w:rPr>
      <w:rFonts w:asciiTheme="minorHAnsi" w:eastAsiaTheme="minorEastAsia" w:hAnsiTheme="minorHAnsi" w:cstheme="minorBidi"/>
      <w:b/>
      <w:bCs/>
      <w:iCs w:val="0"/>
      <w:color w:val="9B2D1F" w:themeColor="accent2"/>
      <w:szCs w:val="22"/>
      <w:lang w:val="sv-SE"/>
    </w:rPr>
  </w:style>
  <w:style w:type="paragraph" w:styleId="Underrubrik">
    <w:name w:val="Subtitle"/>
    <w:basedOn w:val="Normal"/>
    <w:link w:val="UnderrubrikChar"/>
    <w:uiPriority w:val="11"/>
    <w:rsid w:val="00B3600F"/>
    <w:pPr>
      <w:spacing w:after="480" w:line="240" w:lineRule="auto"/>
      <w:jc w:val="center"/>
    </w:pPr>
    <w:rPr>
      <w:rFonts w:asciiTheme="majorHAnsi" w:eastAsiaTheme="majorEastAsia" w:hAnsiTheme="majorHAnsi" w:cstheme="majorBidi"/>
      <w:color w:val="auto"/>
      <w:sz w:val="28"/>
      <w:szCs w:val="28"/>
    </w:rPr>
  </w:style>
  <w:style w:type="character" w:customStyle="1" w:styleId="UnderrubrikChar">
    <w:name w:val="Underrubrik Char"/>
    <w:basedOn w:val="Standardstycketeckensnitt"/>
    <w:link w:val="Underrubrik"/>
    <w:uiPriority w:val="11"/>
    <w:rsid w:val="00B3600F"/>
    <w:rPr>
      <w:rFonts w:asciiTheme="majorHAnsi" w:eastAsiaTheme="majorEastAsia" w:hAnsiTheme="majorHAnsi" w:cstheme="majorBidi"/>
      <w:sz w:val="28"/>
      <w:szCs w:val="28"/>
    </w:rPr>
  </w:style>
  <w:style w:type="character" w:styleId="Diskretbetoning">
    <w:name w:val="Subtle Emphasis"/>
    <w:basedOn w:val="Standardstycketeckensnitt"/>
    <w:uiPriority w:val="19"/>
    <w:qFormat/>
    <w:rsid w:val="00B3600F"/>
    <w:rPr>
      <w:rFonts w:asciiTheme="minorHAnsi" w:hAnsiTheme="minorHAnsi"/>
      <w:i/>
      <w:iCs/>
      <w:color w:val="737373" w:themeColor="text1" w:themeTint="8C"/>
      <w:spacing w:val="2"/>
      <w:w w:val="100"/>
      <w:kern w:val="0"/>
      <w:sz w:val="22"/>
    </w:rPr>
  </w:style>
  <w:style w:type="character" w:styleId="Diskretreferens">
    <w:name w:val="Subtle Reference"/>
    <w:basedOn w:val="Standardstycketeckensnitt"/>
    <w:uiPriority w:val="31"/>
    <w:qFormat/>
    <w:rsid w:val="00B3600F"/>
    <w:rPr>
      <w:color w:val="737373" w:themeColor="text1" w:themeTint="8C"/>
      <w:sz w:val="22"/>
      <w:u w:val="single"/>
    </w:rPr>
  </w:style>
  <w:style w:type="paragraph" w:styleId="Rubrik">
    <w:name w:val="Title"/>
    <w:basedOn w:val="Normal"/>
    <w:link w:val="RubrikChar"/>
    <w:uiPriority w:val="10"/>
    <w:rsid w:val="00B3600F"/>
    <w:pPr>
      <w:pBdr>
        <w:bottom w:val="single" w:sz="8" w:space="4" w:color="D34817" w:themeColor="accent1"/>
      </w:pBdr>
      <w:spacing w:line="240" w:lineRule="auto"/>
      <w:contextualSpacing/>
      <w:jc w:val="center"/>
    </w:pPr>
    <w:rPr>
      <w:rFonts w:asciiTheme="majorHAnsi" w:eastAsiaTheme="majorEastAsia" w:hAnsiTheme="majorHAnsi" w:cstheme="majorBidi"/>
      <w:b/>
      <w:bCs/>
      <w:smallCaps/>
      <w:color w:val="D34817" w:themeColor="accent1"/>
      <w:sz w:val="48"/>
      <w:szCs w:val="48"/>
    </w:rPr>
  </w:style>
  <w:style w:type="character" w:customStyle="1" w:styleId="RubrikChar">
    <w:name w:val="Rubrik Char"/>
    <w:basedOn w:val="Standardstycketeckensnitt"/>
    <w:link w:val="Rubrik"/>
    <w:uiPriority w:val="10"/>
    <w:rsid w:val="00B3600F"/>
    <w:rPr>
      <w:rFonts w:asciiTheme="majorHAnsi" w:eastAsiaTheme="majorEastAsia" w:hAnsiTheme="majorHAnsi" w:cstheme="majorBidi"/>
      <w:b/>
      <w:bCs/>
      <w:smallCaps/>
      <w:color w:val="D34817" w:themeColor="accent1"/>
      <w:sz w:val="48"/>
      <w:szCs w:val="48"/>
    </w:rPr>
  </w:style>
  <w:style w:type="paragraph" w:styleId="Innehll1">
    <w:name w:val="toc 1"/>
    <w:basedOn w:val="Normal"/>
    <w:next w:val="Normal"/>
    <w:autoRedefine/>
    <w:uiPriority w:val="99"/>
    <w:semiHidden/>
    <w:unhideWhenUsed/>
    <w:qFormat/>
    <w:rsid w:val="00B3600F"/>
    <w:pPr>
      <w:tabs>
        <w:tab w:val="right" w:leader="dot" w:pos="8630"/>
      </w:tabs>
      <w:spacing w:after="40" w:line="240" w:lineRule="auto"/>
    </w:pPr>
    <w:rPr>
      <w:smallCaps/>
      <w:noProof/>
      <w:color w:val="9B2D1F" w:themeColor="accent2"/>
    </w:rPr>
  </w:style>
  <w:style w:type="paragraph" w:styleId="Innehll2">
    <w:name w:val="toc 2"/>
    <w:basedOn w:val="Normal"/>
    <w:next w:val="Normal"/>
    <w:autoRedefine/>
    <w:uiPriority w:val="99"/>
    <w:semiHidden/>
    <w:unhideWhenUsed/>
    <w:qFormat/>
    <w:rsid w:val="00B3600F"/>
    <w:pPr>
      <w:tabs>
        <w:tab w:val="right" w:leader="dot" w:pos="8630"/>
      </w:tabs>
      <w:spacing w:after="40" w:line="240" w:lineRule="auto"/>
      <w:ind w:left="216"/>
    </w:pPr>
    <w:rPr>
      <w:smallCaps/>
      <w:noProof/>
    </w:rPr>
  </w:style>
  <w:style w:type="paragraph" w:styleId="Innehll3">
    <w:name w:val="toc 3"/>
    <w:basedOn w:val="Normal"/>
    <w:next w:val="Normal"/>
    <w:autoRedefine/>
    <w:uiPriority w:val="99"/>
    <w:semiHidden/>
    <w:unhideWhenUsed/>
    <w:qFormat/>
    <w:rsid w:val="00B3600F"/>
    <w:pPr>
      <w:tabs>
        <w:tab w:val="right" w:leader="dot" w:pos="8630"/>
      </w:tabs>
      <w:spacing w:after="40" w:line="240" w:lineRule="auto"/>
      <w:ind w:left="446"/>
    </w:pPr>
    <w:rPr>
      <w:smallCaps/>
      <w:noProof/>
    </w:rPr>
  </w:style>
  <w:style w:type="paragraph" w:styleId="Innehll4">
    <w:name w:val="toc 4"/>
    <w:basedOn w:val="Normal"/>
    <w:next w:val="Normal"/>
    <w:autoRedefine/>
    <w:uiPriority w:val="99"/>
    <w:semiHidden/>
    <w:unhideWhenUsed/>
    <w:qFormat/>
    <w:rsid w:val="00B3600F"/>
    <w:pPr>
      <w:tabs>
        <w:tab w:val="right" w:leader="dot" w:pos="8630"/>
      </w:tabs>
      <w:spacing w:after="40" w:line="240" w:lineRule="auto"/>
      <w:ind w:left="662"/>
    </w:pPr>
    <w:rPr>
      <w:smallCaps/>
      <w:noProof/>
    </w:rPr>
  </w:style>
  <w:style w:type="paragraph" w:styleId="Innehll5">
    <w:name w:val="toc 5"/>
    <w:basedOn w:val="Normal"/>
    <w:next w:val="Normal"/>
    <w:autoRedefine/>
    <w:uiPriority w:val="99"/>
    <w:semiHidden/>
    <w:unhideWhenUsed/>
    <w:qFormat/>
    <w:rsid w:val="00B3600F"/>
    <w:pPr>
      <w:tabs>
        <w:tab w:val="right" w:leader="dot" w:pos="8630"/>
      </w:tabs>
      <w:spacing w:after="40" w:line="240" w:lineRule="auto"/>
      <w:ind w:left="878"/>
    </w:pPr>
    <w:rPr>
      <w:smallCaps/>
      <w:noProof/>
    </w:rPr>
  </w:style>
  <w:style w:type="paragraph" w:styleId="Innehll6">
    <w:name w:val="toc 6"/>
    <w:basedOn w:val="Normal"/>
    <w:next w:val="Normal"/>
    <w:autoRedefine/>
    <w:uiPriority w:val="99"/>
    <w:semiHidden/>
    <w:unhideWhenUsed/>
    <w:qFormat/>
    <w:rsid w:val="00B3600F"/>
    <w:pPr>
      <w:tabs>
        <w:tab w:val="right" w:leader="dot" w:pos="8630"/>
      </w:tabs>
      <w:spacing w:after="40" w:line="240" w:lineRule="auto"/>
      <w:ind w:left="1094"/>
    </w:pPr>
    <w:rPr>
      <w:smallCaps/>
      <w:noProof/>
    </w:rPr>
  </w:style>
  <w:style w:type="paragraph" w:styleId="Innehll7">
    <w:name w:val="toc 7"/>
    <w:basedOn w:val="Normal"/>
    <w:next w:val="Normal"/>
    <w:autoRedefine/>
    <w:uiPriority w:val="99"/>
    <w:semiHidden/>
    <w:unhideWhenUsed/>
    <w:qFormat/>
    <w:rsid w:val="00B3600F"/>
    <w:pPr>
      <w:tabs>
        <w:tab w:val="right" w:leader="dot" w:pos="8630"/>
      </w:tabs>
      <w:spacing w:after="40" w:line="240" w:lineRule="auto"/>
      <w:ind w:left="1325"/>
    </w:pPr>
    <w:rPr>
      <w:smallCaps/>
      <w:noProof/>
    </w:rPr>
  </w:style>
  <w:style w:type="paragraph" w:styleId="Innehll8">
    <w:name w:val="toc 8"/>
    <w:basedOn w:val="Normal"/>
    <w:next w:val="Normal"/>
    <w:autoRedefine/>
    <w:uiPriority w:val="99"/>
    <w:semiHidden/>
    <w:unhideWhenUsed/>
    <w:qFormat/>
    <w:rsid w:val="00B3600F"/>
    <w:pPr>
      <w:tabs>
        <w:tab w:val="right" w:leader="dot" w:pos="8630"/>
      </w:tabs>
      <w:spacing w:after="40" w:line="240" w:lineRule="auto"/>
      <w:ind w:left="1540"/>
    </w:pPr>
    <w:rPr>
      <w:smallCaps/>
      <w:noProof/>
    </w:rPr>
  </w:style>
  <w:style w:type="paragraph" w:styleId="Innehll9">
    <w:name w:val="toc 9"/>
    <w:basedOn w:val="Normal"/>
    <w:next w:val="Normal"/>
    <w:autoRedefine/>
    <w:uiPriority w:val="99"/>
    <w:semiHidden/>
    <w:unhideWhenUsed/>
    <w:qFormat/>
    <w:rsid w:val="00B3600F"/>
    <w:pPr>
      <w:tabs>
        <w:tab w:val="right" w:leader="dot" w:pos="8630"/>
      </w:tabs>
      <w:spacing w:after="40" w:line="240" w:lineRule="auto"/>
      <w:ind w:left="1760"/>
    </w:pPr>
    <w:rPr>
      <w:smallCaps/>
      <w:noProof/>
    </w:rPr>
  </w:style>
  <w:style w:type="paragraph" w:customStyle="1" w:styleId="Datumtext">
    <w:name w:val="Datumtext"/>
    <w:basedOn w:val="Normal"/>
    <w:uiPriority w:val="35"/>
    <w:rsid w:val="00B3600F"/>
    <w:pPr>
      <w:spacing w:before="720" w:after="200"/>
      <w:contextualSpacing/>
    </w:pPr>
  </w:style>
  <w:style w:type="paragraph" w:customStyle="1" w:styleId="Grtext">
    <w:name w:val="Grå text"/>
    <w:basedOn w:val="Ingetavstnd"/>
    <w:uiPriority w:val="35"/>
    <w:qFormat/>
    <w:rsid w:val="00B3600F"/>
    <w:rPr>
      <w:rFonts w:asciiTheme="majorHAnsi" w:eastAsiaTheme="majorEastAsia" w:hAnsiTheme="majorHAnsi" w:cstheme="majorBidi"/>
      <w:color w:val="7F7F7F" w:themeColor="text1" w:themeTint="80"/>
      <w:sz w:val="20"/>
    </w:rPr>
  </w:style>
  <w:style w:type="paragraph" w:customStyle="1" w:styleId="Sidhuvudjmna">
    <w:name w:val="Sidhuvud (jämna)"/>
    <w:basedOn w:val="Ingetavstnd"/>
    <w:qFormat/>
    <w:rsid w:val="00B3600F"/>
    <w:pPr>
      <w:pBdr>
        <w:bottom w:val="single" w:sz="4" w:space="1" w:color="D34817" w:themeColor="accent1"/>
      </w:pBdr>
    </w:pPr>
    <w:rPr>
      <w:b/>
      <w:bCs/>
      <w:color w:val="696464" w:themeColor="text2"/>
      <w:sz w:val="20"/>
      <w:szCs w:val="20"/>
    </w:rPr>
  </w:style>
  <w:style w:type="character" w:styleId="Platshllartext">
    <w:name w:val="Placeholder Text"/>
    <w:basedOn w:val="Standardstycketeckensnitt"/>
    <w:uiPriority w:val="99"/>
    <w:semiHidden/>
    <w:rsid w:val="00B360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3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jaH\AppData\Roaming\Microsoft\Templates\Brev%20(stilig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E94FC00ED344A59A06688594283B24"/>
        <w:category>
          <w:name w:val="Allmänt"/>
          <w:gallery w:val="placeholder"/>
        </w:category>
        <w:types>
          <w:type w:val="bbPlcHdr"/>
        </w:types>
        <w:behaviors>
          <w:behavior w:val="content"/>
        </w:behaviors>
        <w:guid w:val="{11BC8267-C6FE-4593-8C7E-E168E57BC7A8}"/>
      </w:docPartPr>
      <w:docPartBody>
        <w:p w:rsidR="00000000" w:rsidRDefault="00B10AB0">
          <w:pPr>
            <w:pStyle w:val="DDE94FC00ED344A59A06688594283B24"/>
          </w:pPr>
          <w:r>
            <w:rPr>
              <w:lang w:val="sv-SE"/>
            </w:rPr>
            <w:t>[Välj datum]</w:t>
          </w:r>
        </w:p>
      </w:docPartBody>
    </w:docPart>
    <w:docPart>
      <w:docPartPr>
        <w:name w:val="98B93C5E025649F4B7A932546218E464"/>
        <w:category>
          <w:name w:val="Allmänt"/>
          <w:gallery w:val="placeholder"/>
        </w:category>
        <w:types>
          <w:type w:val="bbPlcHdr"/>
        </w:types>
        <w:behaviors>
          <w:behavior w:val="content"/>
        </w:behaviors>
        <w:guid w:val="{FFBF669F-08C6-4B96-8C3C-9EFCFA9FEFC2}"/>
      </w:docPartPr>
      <w:docPartBody>
        <w:p w:rsidR="00000000" w:rsidRDefault="00B10AB0">
          <w:pPr>
            <w:pStyle w:val="98B93C5E025649F4B7A932546218E464"/>
          </w:pPr>
          <w:r>
            <w:rPr>
              <w:lang w:val="sv-SE"/>
            </w:rPr>
            <w:t>[Ange avsändarens namn]</w:t>
          </w:r>
        </w:p>
      </w:docPartBody>
    </w:docPart>
    <w:docPart>
      <w:docPartPr>
        <w:name w:val="403B42C21DAD4A16AFAFC1343BB22BB1"/>
        <w:category>
          <w:name w:val="Allmänt"/>
          <w:gallery w:val="placeholder"/>
        </w:category>
        <w:types>
          <w:type w:val="bbPlcHdr"/>
        </w:types>
        <w:behaviors>
          <w:behavior w:val="content"/>
        </w:behaviors>
        <w:guid w:val="{4AFEEBE6-7913-435D-BBF9-ED020AE28DC0}"/>
      </w:docPartPr>
      <w:docPartBody>
        <w:p w:rsidR="00000000" w:rsidRDefault="00B10AB0">
          <w:pPr>
            <w:pStyle w:val="403B42C21DAD4A16AFAFC1343BB22BB1"/>
          </w:pPr>
          <w:r>
            <w:rPr>
              <w:lang w:val="sv-SE"/>
            </w:rPr>
            <w:t>[Ange avsändarens företagsnamn]</w:t>
          </w:r>
        </w:p>
      </w:docPartBody>
    </w:docPart>
    <w:docPart>
      <w:docPartPr>
        <w:name w:val="511D5DEFA75C4D37AEA25055A3D7BFCC"/>
        <w:category>
          <w:name w:val="Allmänt"/>
          <w:gallery w:val="placeholder"/>
        </w:category>
        <w:types>
          <w:type w:val="bbPlcHdr"/>
        </w:types>
        <w:behaviors>
          <w:behavior w:val="content"/>
        </w:behaviors>
        <w:guid w:val="{75610322-D36A-42B1-AE63-2AB8332A015B}"/>
      </w:docPartPr>
      <w:docPartBody>
        <w:p w:rsidR="00000000" w:rsidRDefault="00B10AB0">
          <w:pPr>
            <w:pStyle w:val="511D5DEFA75C4D37AEA25055A3D7BFCC"/>
          </w:pPr>
          <w:r>
            <w:rPr>
              <w:lang w:val="sv-SE"/>
            </w:rPr>
            <w:t>[Ange avsändarens namn]</w:t>
          </w:r>
        </w:p>
      </w:docPartBody>
    </w:docPart>
    <w:docPart>
      <w:docPartPr>
        <w:name w:val="06AEF02BAA1E42C6B4C1C993293DCC1F"/>
        <w:category>
          <w:name w:val="Allmänt"/>
          <w:gallery w:val="placeholder"/>
        </w:category>
        <w:types>
          <w:type w:val="bbPlcHdr"/>
        </w:types>
        <w:behaviors>
          <w:behavior w:val="content"/>
        </w:behaviors>
        <w:guid w:val="{F22F9B61-480F-4624-9C0A-087F978F851B}"/>
      </w:docPartPr>
      <w:docPartBody>
        <w:p w:rsidR="00000000" w:rsidRDefault="00B10AB0">
          <w:pPr>
            <w:pStyle w:val="06AEF02BAA1E42C6B4C1C993293DCC1F"/>
          </w:pPr>
          <w:r>
            <w:rPr>
              <w:lang w:val="sv-SE"/>
            </w:rPr>
            <w:t>[Ange avsändarens företagsnamn]</w:t>
          </w:r>
        </w:p>
      </w:docPartBody>
    </w:docPart>
    <w:docPart>
      <w:docPartPr>
        <w:name w:val="16CBFC934F2641CFBC4E14E40C0320A7"/>
        <w:category>
          <w:name w:val="Allmänt"/>
          <w:gallery w:val="placeholder"/>
        </w:category>
        <w:types>
          <w:type w:val="bbPlcHdr"/>
        </w:types>
        <w:behaviors>
          <w:behavior w:val="content"/>
        </w:behaviors>
        <w:guid w:val="{CED6D198-57C5-437B-AD38-0B0E65549940}"/>
      </w:docPartPr>
      <w:docPartBody>
        <w:p w:rsidR="00000000" w:rsidRDefault="00B10AB0">
          <w:pPr>
            <w:pStyle w:val="16CBFC934F2641CFBC4E14E40C0320A7"/>
          </w:pPr>
          <w:r>
            <w:rPr>
              <w:rStyle w:val="Platshllartext"/>
              <w:rFonts w:eastAsiaTheme="majorEastAsia" w:cstheme="majorBidi"/>
              <w:szCs w:val="20"/>
            </w:rPr>
            <w:t>[Ange företagets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FI" w:eastAsia="sv-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DE94FC00ED344A59A06688594283B24">
    <w:name w:val="DDE94FC00ED344A59A06688594283B24"/>
  </w:style>
  <w:style w:type="paragraph" w:customStyle="1" w:styleId="98B93C5E025649F4B7A932546218E464">
    <w:name w:val="98B93C5E025649F4B7A932546218E464"/>
  </w:style>
  <w:style w:type="paragraph" w:customStyle="1" w:styleId="403B42C21DAD4A16AFAFC1343BB22BB1">
    <w:name w:val="403B42C21DAD4A16AFAFC1343BB22BB1"/>
  </w:style>
  <w:style w:type="paragraph" w:customStyle="1" w:styleId="233FD44916354331B62C4536D25B4887">
    <w:name w:val="233FD44916354331B62C4536D25B4887"/>
  </w:style>
  <w:style w:type="paragraph" w:customStyle="1" w:styleId="3EBFCC188C754DD790957EEA8701B341">
    <w:name w:val="3EBFCC188C754DD790957EEA8701B341"/>
  </w:style>
  <w:style w:type="paragraph" w:customStyle="1" w:styleId="304BE5DF363C46DF8E17AF5A96145BD7">
    <w:name w:val="304BE5DF363C46DF8E17AF5A96145BD7"/>
  </w:style>
  <w:style w:type="paragraph" w:customStyle="1" w:styleId="671CCFC2585B44CB9BC0D5B9FC39D855">
    <w:name w:val="671CCFC2585B44CB9BC0D5B9FC39D855"/>
  </w:style>
  <w:style w:type="paragraph" w:customStyle="1" w:styleId="A2733F1E108A4593AA04CC2AD25D3020">
    <w:name w:val="A2733F1E108A4593AA04CC2AD25D3020"/>
  </w:style>
  <w:style w:type="paragraph" w:customStyle="1" w:styleId="7DFBF1FCDE51415B98610D6A969454BF">
    <w:name w:val="7DFBF1FCDE51415B98610D6A969454BF"/>
  </w:style>
  <w:style w:type="paragraph" w:customStyle="1" w:styleId="511D5DEFA75C4D37AEA25055A3D7BFCC">
    <w:name w:val="511D5DEFA75C4D37AEA25055A3D7BFCC"/>
  </w:style>
  <w:style w:type="paragraph" w:customStyle="1" w:styleId="798C13B0310E49D99BD5BE3812312334">
    <w:name w:val="798C13B0310E49D99BD5BE3812312334"/>
  </w:style>
  <w:style w:type="paragraph" w:customStyle="1" w:styleId="06AEF02BAA1E42C6B4C1C993293DCC1F">
    <w:name w:val="06AEF02BAA1E42C6B4C1C993293DCC1F"/>
  </w:style>
  <w:style w:type="character" w:styleId="Platshllartext">
    <w:name w:val="Placeholder Text"/>
    <w:basedOn w:val="Standardstycketeckensnitt"/>
    <w:uiPriority w:val="99"/>
    <w:semiHidden/>
    <w:rPr>
      <w:rFonts w:eastAsiaTheme="minorEastAsia" w:cstheme="minorBidi"/>
      <w:bCs w:val="0"/>
      <w:iCs w:val="0"/>
      <w:color w:val="808080"/>
      <w:szCs w:val="22"/>
      <w:lang w:val="sv-SE"/>
    </w:rPr>
  </w:style>
  <w:style w:type="paragraph" w:customStyle="1" w:styleId="16CBFC934F2641CFBC4E14E40C0320A7">
    <w:name w:val="16CBFC934F2641CFBC4E14E40C0320A7"/>
  </w:style>
  <w:style w:type="paragraph" w:customStyle="1" w:styleId="03CD1CF10DF24FAEB0873842BAD0B1B5">
    <w:name w:val="03CD1CF10DF24FAEB0873842BAD0B1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ns:customPropertyEditors xmlns:tns="http://schemas.microsoft.com/office/2006/customDocumentInformationPanel">
  <tns:showOnOpen/>
  <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CoverPageProperties xmlns="http://schemas.microsoft.com/office/2006/coverPageProps">
  <PublishDate>2018-01-10T00:00:00</PublishDate>
  <Abstract/>
  <CompanyAddress/>
  <CompanyPhone/>
  <CompanyFax/>
  <CompanyEmail/>
</CoverPageProperties>
</file>

<file path=customXml/itemProps1.xml><?xml version="1.0" encoding="utf-8"?>
<ds:datastoreItem xmlns:ds="http://schemas.openxmlformats.org/officeDocument/2006/customXml" ds:itemID="{ABDF3769-9D31-47DE-85FC-5B130D222FFF}">
  <ds:schemaRefs>
    <ds:schemaRef ds:uri="http://schemas.microsoft.com/office/2006/customDocumentInformationPanel"/>
  </ds:schemaRefs>
</ds:datastoreItem>
</file>

<file path=customXml/itemProps2.xml><?xml version="1.0" encoding="utf-8"?>
<ds:datastoreItem xmlns:ds="http://schemas.openxmlformats.org/officeDocument/2006/customXml" ds:itemID="{BAA5B36B-DFE6-4AD0-ACE6-EF8AC91E5285}">
  <ds:schemaRefs>
    <ds:schemaRef ds:uri="http://schemas.microsoft.com/sharepoint/v3/contenttype/forms"/>
  </ds:schemaRefs>
</ds:datastoreItem>
</file>

<file path=customXml/itemProps3.xml><?xml version="1.0" encoding="utf-8"?>
<ds:datastoreItem xmlns:ds="http://schemas.openxmlformats.org/officeDocument/2006/customXml" ds:itemID="{8F547202-00A2-4A49-B304-E7BD7D0351C7}">
  <ds:schemaRefs>
    <ds:schemaRef ds:uri="http://schemas.microsoft.com/office/2006/coverPageProps"/>
  </ds:schemaRefs>
</ds:datastoreItem>
</file>

<file path=customXml/itemProps4.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Brev (stiligt).dotx</Template>
  <TotalTime>0</TotalTime>
  <Pages>1</Pages>
  <Words>362</Words>
  <Characters>1921</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Letter (Equity theme)</vt:lpstr>
      <vt:lpstr/>
    </vt:vector>
  </TitlesOfParts>
  <Company>Föreningen Ålandsfåret r.f.</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(Equity theme)</dc:title>
  <dc:subject/>
  <dc:creator>Maija Häggblom</dc:creator>
  <cp:keywords/>
  <dc:description/>
  <cp:lastModifiedBy>Maija Häggblom</cp:lastModifiedBy>
  <cp:revision>2</cp:revision>
  <dcterms:created xsi:type="dcterms:W3CDTF">2018-01-11T08:03:00Z</dcterms:created>
  <dcterms:modified xsi:type="dcterms:W3CDTF">2018-01-11T08:03:00Z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TC101996519990</vt:lpwstr>
  </property>
</Properties>
</file>