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D235" w14:textId="77777777" w:rsidR="008968A7" w:rsidRPr="004133EC" w:rsidRDefault="006D31C6" w:rsidP="00D011F9">
      <w:pPr>
        <w:pStyle w:val="DateandRecipient"/>
        <w:tabs>
          <w:tab w:val="left" w:pos="8640"/>
        </w:tabs>
        <w:spacing w:before="240"/>
        <w:ind w:left="227"/>
        <w:rPr>
          <w:sz w:val="24"/>
          <w:lang w:val="fi-FI"/>
        </w:rPr>
      </w:pPr>
      <w:bookmarkStart w:id="0" w:name="_GoBack"/>
      <w:bookmarkEnd w:id="0"/>
      <w:proofErr w:type="spellStart"/>
      <w:r>
        <w:t>Maa</w:t>
      </w:r>
      <w:proofErr w:type="spellEnd"/>
      <w:r>
        <w:t xml:space="preserve">- ja </w:t>
      </w:r>
      <w:proofErr w:type="spellStart"/>
      <w:r>
        <w:t>metsätalousministeriö</w:t>
      </w:r>
      <w:proofErr w:type="spellEnd"/>
      <w:r w:rsidR="00F2373F" w:rsidRPr="004133EC">
        <w:rPr>
          <w:sz w:val="24"/>
          <w:lang w:val="fi-FI"/>
        </w:rPr>
        <w:br/>
      </w:r>
      <w:r>
        <w:t>kirjaamo@mmm.fi</w:t>
      </w:r>
      <w:r w:rsidR="00F2373F" w:rsidRPr="004133EC">
        <w:rPr>
          <w:sz w:val="24"/>
          <w:lang w:val="fi-FI"/>
        </w:rPr>
        <w:br/>
      </w:r>
    </w:p>
    <w:p w14:paraId="7B421384" w14:textId="77777777" w:rsidR="006D31C6" w:rsidRDefault="00A10703" w:rsidP="001536A2">
      <w:pPr>
        <w:pStyle w:val="OtsikkoFaba"/>
        <w:ind w:left="1440"/>
      </w:pPr>
      <w:r>
        <w:fldChar w:fldCharType="begin"/>
      </w:r>
      <w:r>
        <w:instrText xml:space="preserve"> PLACEHOLDER "[Otsikko]" \* MERGEFORMAT </w:instrText>
      </w:r>
      <w:r>
        <w:fldChar w:fldCharType="separate"/>
      </w:r>
      <w:r w:rsidR="006D31C6">
        <w:t>Lausunto</w:t>
      </w:r>
      <w:r>
        <w:fldChar w:fldCharType="end"/>
      </w:r>
    </w:p>
    <w:p w14:paraId="30F3AE1C" w14:textId="0C0C95AB" w:rsidR="006D31C6" w:rsidRDefault="006D31C6" w:rsidP="001536A2">
      <w:pPr>
        <w:pStyle w:val="OtsikkoFaba"/>
        <w:ind w:left="1440"/>
        <w:rPr>
          <w:sz w:val="24"/>
        </w:rPr>
      </w:pPr>
      <w:r>
        <w:rPr>
          <w:sz w:val="24"/>
        </w:rPr>
        <w:t>Maa- ja metsätalousministeriön geenivarapolitiikan linjauksiin ja Suomen maa-, metsä-, ja kalatalouden kansallinen geenivaraohjelmaan</w:t>
      </w:r>
      <w:r w:rsidR="00F0077B">
        <w:rPr>
          <w:sz w:val="24"/>
        </w:rPr>
        <w:t xml:space="preserve"> </w:t>
      </w:r>
      <w:r w:rsidR="00F0077B">
        <w:rPr>
          <w:sz w:val="24"/>
        </w:rPr>
        <w:br/>
      </w:r>
      <w:r w:rsidR="00F0077B">
        <w:rPr>
          <w:sz w:val="16"/>
          <w:szCs w:val="16"/>
          <w:lang w:eastAsia="fi-FI"/>
        </w:rPr>
        <w:t>M</w:t>
      </w:r>
      <w:r w:rsidR="00F0077B" w:rsidRPr="00F0077B">
        <w:rPr>
          <w:sz w:val="16"/>
          <w:szCs w:val="16"/>
          <w:lang w:eastAsia="fi-FI"/>
        </w:rPr>
        <w:t>aa- ja metsätalousministeriön kuulemistilaisuu</w:t>
      </w:r>
      <w:r w:rsidR="00F0077B">
        <w:rPr>
          <w:sz w:val="16"/>
          <w:szCs w:val="16"/>
          <w:lang w:eastAsia="fi-FI"/>
        </w:rPr>
        <w:t>s</w:t>
      </w:r>
      <w:r w:rsidR="00F0077B" w:rsidRPr="00F0077B">
        <w:rPr>
          <w:sz w:val="16"/>
          <w:szCs w:val="16"/>
          <w:lang w:eastAsia="fi-FI"/>
        </w:rPr>
        <w:t xml:space="preserve"> 4.10.2018 (3/06.01/2017)</w:t>
      </w:r>
      <w:r w:rsidR="00F0077B">
        <w:rPr>
          <w:lang w:eastAsia="fi-FI"/>
        </w:rPr>
        <w:br/>
      </w:r>
      <w:r w:rsidR="00F0077B">
        <w:rPr>
          <w:sz w:val="24"/>
        </w:rPr>
        <w:br/>
      </w:r>
    </w:p>
    <w:sdt>
      <w:sdtPr>
        <w:rPr>
          <w:rFonts w:asciiTheme="minorHAnsi" w:eastAsiaTheme="minorEastAsia" w:hAnsiTheme="minorHAnsi" w:cstheme="minorBidi"/>
          <w:color w:val="000000"/>
          <w:sz w:val="24"/>
          <w:szCs w:val="24"/>
          <w:lang w:val="fi-FI"/>
        </w:rPr>
        <w:id w:val="23717196"/>
        <w:placeholder>
          <w:docPart w:val="89B0963579B348C2B668B98C7E367A08"/>
        </w:placeholder>
      </w:sdtPr>
      <w:sdtEndPr>
        <w:rPr>
          <w:rFonts w:ascii="Arial" w:eastAsia="Arial" w:hAnsi="Arial" w:cs="Arial"/>
        </w:rPr>
      </w:sdtEndPr>
      <w:sdtContent>
        <w:p w14:paraId="1C7AB0AF" w14:textId="77777777" w:rsidR="006D31C6" w:rsidRDefault="006D31C6" w:rsidP="001536A2">
          <w:pPr>
            <w:ind w:left="1440"/>
            <w:rPr>
              <w:rFonts w:asciiTheme="minorHAnsi" w:eastAsiaTheme="minorEastAsia" w:hAnsiTheme="minorHAnsi" w:cstheme="minorBidi"/>
            </w:rPr>
          </w:pPr>
          <w:proofErr w:type="spellStart"/>
          <w:r>
            <w:rPr>
              <w:rFonts w:asciiTheme="minorHAnsi" w:eastAsiaTheme="minorEastAsia" w:hAnsiTheme="minorHAnsi" w:cstheme="minorBidi"/>
            </w:rPr>
            <w:t>Kiitämme</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mahdollisuudesta</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antaa</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lausunto</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koskien</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kansallista</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geenivarapolitiikkaa</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Haluaisimme</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maa</w:t>
          </w:r>
          <w:proofErr w:type="spellEnd"/>
          <w:r>
            <w:rPr>
              <w:rFonts w:asciiTheme="minorHAnsi" w:eastAsiaTheme="minorEastAsia" w:hAnsiTheme="minorHAnsi" w:cstheme="minorBidi"/>
            </w:rPr>
            <w:t xml:space="preserve">- ja </w:t>
          </w:r>
          <w:proofErr w:type="spellStart"/>
          <w:r>
            <w:rPr>
              <w:rFonts w:asciiTheme="minorHAnsi" w:eastAsiaTheme="minorEastAsia" w:hAnsiTheme="minorHAnsi" w:cstheme="minorBidi"/>
            </w:rPr>
            <w:t>metsätalousministeriön</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kiinnittävän</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huomiota</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kansallisesti</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arvokkaiden</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alkuperäiskarjarotujen</w:t>
          </w:r>
          <w:proofErr w:type="spellEnd"/>
          <w:r>
            <w:rPr>
              <w:rFonts w:asciiTheme="minorHAnsi" w:eastAsiaTheme="minorEastAsia" w:hAnsiTheme="minorHAnsi" w:cstheme="minorBidi"/>
            </w:rPr>
            <w:t xml:space="preserve"> </w:t>
          </w:r>
          <w:proofErr w:type="spellStart"/>
          <w:r>
            <w:rPr>
              <w:rFonts w:asciiTheme="minorHAnsi" w:eastAsiaTheme="minorEastAsia" w:hAnsiTheme="minorHAnsi" w:cstheme="minorBidi"/>
            </w:rPr>
            <w:t>jalostusohjelmiin</w:t>
          </w:r>
          <w:proofErr w:type="spellEnd"/>
          <w:r w:rsidR="0037516F">
            <w:rPr>
              <w:rFonts w:asciiTheme="minorHAnsi" w:eastAsiaTheme="minorEastAsia" w:hAnsiTheme="minorHAnsi" w:cstheme="minorBidi"/>
            </w:rPr>
            <w:t xml:space="preserve"> ja </w:t>
          </w:r>
          <w:proofErr w:type="spellStart"/>
          <w:r w:rsidR="0037516F">
            <w:rPr>
              <w:rFonts w:asciiTheme="minorHAnsi" w:eastAsiaTheme="minorEastAsia" w:hAnsiTheme="minorHAnsi" w:cstheme="minorBidi"/>
            </w:rPr>
            <w:t>niiden</w:t>
          </w:r>
          <w:proofErr w:type="spellEnd"/>
          <w:r w:rsidR="0037516F">
            <w:rPr>
              <w:rFonts w:asciiTheme="minorHAnsi" w:eastAsiaTheme="minorEastAsia" w:hAnsiTheme="minorHAnsi" w:cstheme="minorBidi"/>
            </w:rPr>
            <w:t xml:space="preserve"> </w:t>
          </w:r>
          <w:proofErr w:type="spellStart"/>
          <w:r w:rsidR="0037516F">
            <w:rPr>
              <w:rFonts w:asciiTheme="minorHAnsi" w:eastAsiaTheme="minorEastAsia" w:hAnsiTheme="minorHAnsi" w:cstheme="minorBidi"/>
            </w:rPr>
            <w:t>toteuttamisesta</w:t>
          </w:r>
          <w:proofErr w:type="spellEnd"/>
          <w:r w:rsidR="0037516F">
            <w:rPr>
              <w:rFonts w:asciiTheme="minorHAnsi" w:eastAsiaTheme="minorEastAsia" w:hAnsiTheme="minorHAnsi" w:cstheme="minorBidi"/>
            </w:rPr>
            <w:t xml:space="preserve"> </w:t>
          </w:r>
          <w:proofErr w:type="spellStart"/>
          <w:r w:rsidR="0037516F">
            <w:rPr>
              <w:rFonts w:asciiTheme="minorHAnsi" w:eastAsiaTheme="minorEastAsia" w:hAnsiTheme="minorHAnsi" w:cstheme="minorBidi"/>
            </w:rPr>
            <w:t>aiheutuviin</w:t>
          </w:r>
          <w:proofErr w:type="spellEnd"/>
          <w:r w:rsidR="0037516F">
            <w:rPr>
              <w:rFonts w:asciiTheme="minorHAnsi" w:eastAsiaTheme="minorEastAsia" w:hAnsiTheme="minorHAnsi" w:cstheme="minorBidi"/>
            </w:rPr>
            <w:t xml:space="preserve"> </w:t>
          </w:r>
          <w:proofErr w:type="spellStart"/>
          <w:r w:rsidR="0037516F">
            <w:rPr>
              <w:rFonts w:asciiTheme="minorHAnsi" w:eastAsiaTheme="minorEastAsia" w:hAnsiTheme="minorHAnsi" w:cstheme="minorBidi"/>
            </w:rPr>
            <w:t>kustannuksiin</w:t>
          </w:r>
          <w:proofErr w:type="spellEnd"/>
          <w:r w:rsidR="0037516F">
            <w:rPr>
              <w:rFonts w:asciiTheme="minorHAnsi" w:eastAsiaTheme="minorEastAsia" w:hAnsiTheme="minorHAnsi" w:cstheme="minorBidi"/>
            </w:rPr>
            <w:t>.</w:t>
          </w:r>
        </w:p>
        <w:p w14:paraId="29D8EE6F" w14:textId="77777777" w:rsidR="006D31C6" w:rsidRDefault="006D31C6" w:rsidP="001536A2">
          <w:pPr>
            <w:ind w:left="1440"/>
            <w:rPr>
              <w:rFonts w:asciiTheme="minorHAnsi" w:eastAsiaTheme="minorEastAsia" w:hAnsiTheme="minorHAnsi" w:cstheme="minorBidi"/>
            </w:rPr>
          </w:pPr>
        </w:p>
        <w:p w14:paraId="023FEF65" w14:textId="77777777" w:rsidR="006D31C6" w:rsidRPr="006D31C6" w:rsidRDefault="006D31C6" w:rsidP="001536A2">
          <w:pPr>
            <w:ind w:left="1440"/>
            <w:rPr>
              <w:rFonts w:asciiTheme="minorHAnsi" w:hAnsiTheme="minorHAnsi"/>
            </w:rPr>
          </w:pPr>
          <w:proofErr w:type="spellStart"/>
          <w:r w:rsidRPr="006D31C6">
            <w:rPr>
              <w:rFonts w:asciiTheme="minorHAnsi" w:hAnsiTheme="minorHAnsi"/>
            </w:rPr>
            <w:t>Faba</w:t>
          </w:r>
          <w:proofErr w:type="spellEnd"/>
          <w:r w:rsidRPr="006D31C6">
            <w:rPr>
              <w:rFonts w:asciiTheme="minorHAnsi" w:hAnsiTheme="minorHAnsi"/>
            </w:rPr>
            <w:t xml:space="preserve"> </w:t>
          </w:r>
          <w:proofErr w:type="spellStart"/>
          <w:r w:rsidRPr="006D31C6">
            <w:rPr>
              <w:rFonts w:asciiTheme="minorHAnsi" w:hAnsiTheme="minorHAnsi"/>
            </w:rPr>
            <w:t>osk</w:t>
          </w:r>
          <w:proofErr w:type="spellEnd"/>
          <w:r w:rsidRPr="006D31C6">
            <w:rPr>
              <w:rFonts w:asciiTheme="minorHAnsi" w:hAnsiTheme="minorHAnsi"/>
            </w:rPr>
            <w:t xml:space="preserve"> ja Viking Genetics </w:t>
          </w:r>
          <w:proofErr w:type="spellStart"/>
          <w:r w:rsidRPr="006D31C6">
            <w:rPr>
              <w:rFonts w:asciiTheme="minorHAnsi" w:hAnsiTheme="minorHAnsi"/>
            </w:rPr>
            <w:t>toteuttavat</w:t>
          </w:r>
          <w:proofErr w:type="spellEnd"/>
          <w:r w:rsidRPr="006D31C6">
            <w:rPr>
              <w:rFonts w:asciiTheme="minorHAnsi" w:hAnsiTheme="minorHAnsi"/>
            </w:rPr>
            <w:t xml:space="preserve"> </w:t>
          </w:r>
          <w:proofErr w:type="spellStart"/>
          <w:r w:rsidRPr="006D31C6">
            <w:rPr>
              <w:rFonts w:asciiTheme="minorHAnsi" w:hAnsiTheme="minorHAnsi"/>
            </w:rPr>
            <w:t>suomenkarjan</w:t>
          </w:r>
          <w:proofErr w:type="spellEnd"/>
          <w:r w:rsidRPr="006D31C6">
            <w:rPr>
              <w:rFonts w:asciiTheme="minorHAnsi" w:hAnsiTheme="minorHAnsi"/>
            </w:rPr>
            <w:t xml:space="preserve"> </w:t>
          </w:r>
          <w:proofErr w:type="spellStart"/>
          <w:r w:rsidRPr="006D31C6">
            <w:rPr>
              <w:rFonts w:asciiTheme="minorHAnsi" w:hAnsiTheme="minorHAnsi"/>
            </w:rPr>
            <w:t>kolmen</w:t>
          </w:r>
          <w:proofErr w:type="spellEnd"/>
          <w:r w:rsidRPr="006D31C6">
            <w:rPr>
              <w:rFonts w:asciiTheme="minorHAnsi" w:hAnsiTheme="minorHAnsi"/>
            </w:rPr>
            <w:t xml:space="preserve"> </w:t>
          </w:r>
          <w:proofErr w:type="spellStart"/>
          <w:r w:rsidRPr="006D31C6">
            <w:rPr>
              <w:rFonts w:asciiTheme="minorHAnsi" w:hAnsiTheme="minorHAnsi"/>
            </w:rPr>
            <w:t>eri</w:t>
          </w:r>
          <w:proofErr w:type="spellEnd"/>
          <w:r w:rsidRPr="006D31C6">
            <w:rPr>
              <w:rFonts w:asciiTheme="minorHAnsi" w:hAnsiTheme="minorHAnsi"/>
            </w:rPr>
            <w:t xml:space="preserve"> </w:t>
          </w:r>
          <w:proofErr w:type="spellStart"/>
          <w:r w:rsidRPr="006D31C6">
            <w:rPr>
              <w:rFonts w:asciiTheme="minorHAnsi" w:hAnsiTheme="minorHAnsi"/>
            </w:rPr>
            <w:t>rodun</w:t>
          </w:r>
          <w:proofErr w:type="spellEnd"/>
          <w:r w:rsidRPr="006D31C6">
            <w:rPr>
              <w:rFonts w:asciiTheme="minorHAnsi" w:hAnsiTheme="minorHAnsi"/>
            </w:rPr>
            <w:t xml:space="preserve"> (</w:t>
          </w:r>
          <w:proofErr w:type="spellStart"/>
          <w:r w:rsidRPr="006D31C6">
            <w:rPr>
              <w:rFonts w:asciiTheme="minorHAnsi" w:hAnsiTheme="minorHAnsi"/>
            </w:rPr>
            <w:t>länsi</w:t>
          </w:r>
          <w:proofErr w:type="spellEnd"/>
          <w:r w:rsidRPr="006D31C6">
            <w:rPr>
              <w:rFonts w:asciiTheme="minorHAnsi" w:hAnsiTheme="minorHAnsi"/>
            </w:rPr>
            <w:t xml:space="preserve">-, </w:t>
          </w:r>
          <w:proofErr w:type="spellStart"/>
          <w:r w:rsidRPr="006D31C6">
            <w:rPr>
              <w:rFonts w:asciiTheme="minorHAnsi" w:hAnsiTheme="minorHAnsi"/>
            </w:rPr>
            <w:t>itä</w:t>
          </w:r>
          <w:proofErr w:type="spellEnd"/>
          <w:r w:rsidRPr="006D31C6">
            <w:rPr>
              <w:rFonts w:asciiTheme="minorHAnsi" w:hAnsiTheme="minorHAnsi"/>
            </w:rPr>
            <w:t xml:space="preserve">-, ja </w:t>
          </w:r>
          <w:proofErr w:type="spellStart"/>
          <w:r w:rsidRPr="006D31C6">
            <w:rPr>
              <w:rFonts w:asciiTheme="minorHAnsi" w:hAnsiTheme="minorHAnsi"/>
            </w:rPr>
            <w:t>pohjois</w:t>
          </w:r>
          <w:r w:rsidR="0037516F">
            <w:rPr>
              <w:rFonts w:asciiTheme="minorHAnsi" w:hAnsiTheme="minorHAnsi"/>
            </w:rPr>
            <w:t>s</w:t>
          </w:r>
          <w:r w:rsidRPr="006D31C6">
            <w:rPr>
              <w:rFonts w:asciiTheme="minorHAnsi" w:hAnsiTheme="minorHAnsi"/>
            </w:rPr>
            <w:t>uomenkarjan</w:t>
          </w:r>
          <w:proofErr w:type="spellEnd"/>
          <w:r w:rsidRPr="006D31C6">
            <w:rPr>
              <w:rFonts w:asciiTheme="minorHAnsi" w:hAnsiTheme="minorHAnsi"/>
            </w:rPr>
            <w:t xml:space="preserve">) </w:t>
          </w:r>
          <w:proofErr w:type="spellStart"/>
          <w:r w:rsidRPr="006D31C6">
            <w:rPr>
              <w:rFonts w:asciiTheme="minorHAnsi" w:hAnsiTheme="minorHAnsi"/>
            </w:rPr>
            <w:t>jalostusohjelmia</w:t>
          </w:r>
          <w:proofErr w:type="spellEnd"/>
          <w:r w:rsidRPr="006D31C6">
            <w:rPr>
              <w:rFonts w:asciiTheme="minorHAnsi" w:hAnsiTheme="minorHAnsi"/>
            </w:rPr>
            <w:t xml:space="preserve"> </w:t>
          </w:r>
          <w:proofErr w:type="spellStart"/>
          <w:r w:rsidRPr="006D31C6">
            <w:rPr>
              <w:rFonts w:asciiTheme="minorHAnsi" w:hAnsiTheme="minorHAnsi"/>
            </w:rPr>
            <w:t>geenivaraohjelman</w:t>
          </w:r>
          <w:proofErr w:type="spellEnd"/>
          <w:r w:rsidRPr="006D31C6">
            <w:rPr>
              <w:rFonts w:asciiTheme="minorHAnsi" w:hAnsiTheme="minorHAnsi"/>
            </w:rPr>
            <w:t xml:space="preserve"> </w:t>
          </w:r>
          <w:proofErr w:type="spellStart"/>
          <w:r w:rsidRPr="006D31C6">
            <w:rPr>
              <w:rFonts w:asciiTheme="minorHAnsi" w:hAnsiTheme="minorHAnsi"/>
            </w:rPr>
            <w:t>tavoitteiden</w:t>
          </w:r>
          <w:proofErr w:type="spellEnd"/>
          <w:r w:rsidRPr="006D31C6">
            <w:rPr>
              <w:rFonts w:asciiTheme="minorHAnsi" w:hAnsiTheme="minorHAnsi"/>
            </w:rPr>
            <w:t xml:space="preserve"> </w:t>
          </w:r>
          <w:proofErr w:type="spellStart"/>
          <w:r w:rsidRPr="006D31C6">
            <w:rPr>
              <w:rFonts w:asciiTheme="minorHAnsi" w:hAnsiTheme="minorHAnsi"/>
            </w:rPr>
            <w:t>mukaisesti</w:t>
          </w:r>
          <w:proofErr w:type="spellEnd"/>
          <w:r w:rsidRPr="006D31C6">
            <w:rPr>
              <w:rFonts w:asciiTheme="minorHAnsi" w:hAnsiTheme="minorHAnsi"/>
            </w:rPr>
            <w:t xml:space="preserve">, </w:t>
          </w:r>
          <w:proofErr w:type="spellStart"/>
          <w:r w:rsidRPr="006D31C6">
            <w:rPr>
              <w:rFonts w:asciiTheme="minorHAnsi" w:hAnsiTheme="minorHAnsi"/>
            </w:rPr>
            <w:t>niin</w:t>
          </w:r>
          <w:proofErr w:type="spellEnd"/>
          <w:r w:rsidRPr="006D31C6">
            <w:rPr>
              <w:rFonts w:asciiTheme="minorHAnsi" w:hAnsiTheme="minorHAnsi"/>
            </w:rPr>
            <w:t xml:space="preserve"> </w:t>
          </w:r>
          <w:proofErr w:type="spellStart"/>
          <w:r w:rsidRPr="006D31C6">
            <w:rPr>
              <w:rFonts w:asciiTheme="minorHAnsi" w:hAnsiTheme="minorHAnsi"/>
            </w:rPr>
            <w:t>että</w:t>
          </w:r>
          <w:proofErr w:type="spellEnd"/>
          <w:r w:rsidRPr="006D31C6">
            <w:rPr>
              <w:rFonts w:asciiTheme="minorHAnsi" w:hAnsiTheme="minorHAnsi"/>
            </w:rPr>
            <w:t xml:space="preserve"> </w:t>
          </w:r>
          <w:proofErr w:type="spellStart"/>
          <w:r w:rsidRPr="006D31C6">
            <w:rPr>
              <w:rFonts w:asciiTheme="minorHAnsi" w:hAnsiTheme="minorHAnsi"/>
            </w:rPr>
            <w:t>geneettinen</w:t>
          </w:r>
          <w:proofErr w:type="spellEnd"/>
          <w:r w:rsidRPr="006D31C6">
            <w:rPr>
              <w:rFonts w:asciiTheme="minorHAnsi" w:hAnsiTheme="minorHAnsi"/>
            </w:rPr>
            <w:t xml:space="preserve"> </w:t>
          </w:r>
          <w:proofErr w:type="spellStart"/>
          <w:r w:rsidRPr="006D31C6">
            <w:rPr>
              <w:rFonts w:asciiTheme="minorHAnsi" w:hAnsiTheme="minorHAnsi"/>
            </w:rPr>
            <w:t>vaihtelu</w:t>
          </w:r>
          <w:proofErr w:type="spellEnd"/>
          <w:r w:rsidRPr="006D31C6">
            <w:rPr>
              <w:rFonts w:asciiTheme="minorHAnsi" w:hAnsiTheme="minorHAnsi"/>
            </w:rPr>
            <w:t xml:space="preserve"> </w:t>
          </w:r>
          <w:proofErr w:type="spellStart"/>
          <w:r w:rsidRPr="006D31C6">
            <w:rPr>
              <w:rFonts w:asciiTheme="minorHAnsi" w:hAnsiTheme="minorHAnsi"/>
            </w:rPr>
            <w:t>säilyy</w:t>
          </w:r>
          <w:proofErr w:type="spellEnd"/>
          <w:r w:rsidRPr="006D31C6">
            <w:rPr>
              <w:rFonts w:asciiTheme="minorHAnsi" w:hAnsiTheme="minorHAnsi"/>
            </w:rPr>
            <w:t xml:space="preserve"> </w:t>
          </w:r>
          <w:proofErr w:type="spellStart"/>
          <w:r w:rsidRPr="006D31C6">
            <w:rPr>
              <w:rFonts w:asciiTheme="minorHAnsi" w:hAnsiTheme="minorHAnsi"/>
            </w:rPr>
            <w:t>näissä</w:t>
          </w:r>
          <w:proofErr w:type="spellEnd"/>
          <w:r w:rsidRPr="006D31C6">
            <w:rPr>
              <w:rFonts w:asciiTheme="minorHAnsi" w:hAnsiTheme="minorHAnsi"/>
            </w:rPr>
            <w:t xml:space="preserve"> </w:t>
          </w:r>
          <w:proofErr w:type="spellStart"/>
          <w:r w:rsidRPr="006D31C6">
            <w:rPr>
              <w:rFonts w:asciiTheme="minorHAnsi" w:hAnsiTheme="minorHAnsi"/>
            </w:rPr>
            <w:t>roduissa</w:t>
          </w:r>
          <w:proofErr w:type="spellEnd"/>
          <w:r w:rsidRPr="006D31C6">
            <w:rPr>
              <w:rFonts w:asciiTheme="minorHAnsi" w:hAnsiTheme="minorHAnsi"/>
            </w:rPr>
            <w:t xml:space="preserve"> </w:t>
          </w:r>
          <w:proofErr w:type="spellStart"/>
          <w:r w:rsidRPr="006D31C6">
            <w:rPr>
              <w:rFonts w:asciiTheme="minorHAnsi" w:hAnsiTheme="minorHAnsi"/>
            </w:rPr>
            <w:t>mahdollisimman</w:t>
          </w:r>
          <w:proofErr w:type="spellEnd"/>
          <w:r w:rsidRPr="006D31C6">
            <w:rPr>
              <w:rFonts w:asciiTheme="minorHAnsi" w:hAnsiTheme="minorHAnsi"/>
            </w:rPr>
            <w:t xml:space="preserve"> </w:t>
          </w:r>
          <w:proofErr w:type="spellStart"/>
          <w:r w:rsidRPr="006D31C6">
            <w:rPr>
              <w:rFonts w:asciiTheme="minorHAnsi" w:hAnsiTheme="minorHAnsi"/>
            </w:rPr>
            <w:t>laajana</w:t>
          </w:r>
          <w:proofErr w:type="spellEnd"/>
          <w:r w:rsidRPr="006D31C6">
            <w:rPr>
              <w:rFonts w:asciiTheme="minorHAnsi" w:hAnsiTheme="minorHAnsi"/>
            </w:rPr>
            <w:t xml:space="preserve"> ja </w:t>
          </w:r>
          <w:proofErr w:type="spellStart"/>
          <w:r w:rsidRPr="006D31C6">
            <w:rPr>
              <w:rFonts w:asciiTheme="minorHAnsi" w:hAnsiTheme="minorHAnsi"/>
            </w:rPr>
            <w:t>rotujen</w:t>
          </w:r>
          <w:proofErr w:type="spellEnd"/>
          <w:r w:rsidRPr="006D31C6">
            <w:rPr>
              <w:rFonts w:asciiTheme="minorHAnsi" w:hAnsiTheme="minorHAnsi"/>
            </w:rPr>
            <w:t xml:space="preserve"> </w:t>
          </w:r>
          <w:proofErr w:type="spellStart"/>
          <w:r w:rsidRPr="006D31C6">
            <w:rPr>
              <w:rFonts w:asciiTheme="minorHAnsi" w:hAnsiTheme="minorHAnsi"/>
            </w:rPr>
            <w:t>jalostustavoitteissa</w:t>
          </w:r>
          <w:proofErr w:type="spellEnd"/>
          <w:r w:rsidRPr="006D31C6">
            <w:rPr>
              <w:rFonts w:asciiTheme="minorHAnsi" w:hAnsiTheme="minorHAnsi"/>
            </w:rPr>
            <w:t xml:space="preserve"> </w:t>
          </w:r>
          <w:proofErr w:type="spellStart"/>
          <w:r w:rsidRPr="006D31C6">
            <w:rPr>
              <w:rFonts w:asciiTheme="minorHAnsi" w:hAnsiTheme="minorHAnsi"/>
            </w:rPr>
            <w:t>pyritään</w:t>
          </w:r>
          <w:proofErr w:type="spellEnd"/>
          <w:r w:rsidRPr="006D31C6">
            <w:rPr>
              <w:rFonts w:asciiTheme="minorHAnsi" w:hAnsiTheme="minorHAnsi"/>
            </w:rPr>
            <w:t xml:space="preserve"> </w:t>
          </w:r>
          <w:proofErr w:type="spellStart"/>
          <w:r w:rsidRPr="006D31C6">
            <w:rPr>
              <w:rFonts w:asciiTheme="minorHAnsi" w:hAnsiTheme="minorHAnsi"/>
            </w:rPr>
            <w:t>kehittämään</w:t>
          </w:r>
          <w:proofErr w:type="spellEnd"/>
          <w:r w:rsidRPr="006D31C6">
            <w:rPr>
              <w:rFonts w:asciiTheme="minorHAnsi" w:hAnsiTheme="minorHAnsi"/>
            </w:rPr>
            <w:t xml:space="preserve"> </w:t>
          </w:r>
          <w:proofErr w:type="spellStart"/>
          <w:r w:rsidRPr="006D31C6">
            <w:rPr>
              <w:rFonts w:asciiTheme="minorHAnsi" w:hAnsiTheme="minorHAnsi"/>
            </w:rPr>
            <w:t>tuotantokykyä</w:t>
          </w:r>
          <w:proofErr w:type="spellEnd"/>
          <w:r w:rsidRPr="006D31C6">
            <w:rPr>
              <w:rFonts w:asciiTheme="minorHAnsi" w:hAnsiTheme="minorHAnsi"/>
            </w:rPr>
            <w:t xml:space="preserve"> ja </w:t>
          </w:r>
          <w:proofErr w:type="spellStart"/>
          <w:r w:rsidRPr="006D31C6">
            <w:rPr>
              <w:rFonts w:asciiTheme="minorHAnsi" w:hAnsiTheme="minorHAnsi"/>
            </w:rPr>
            <w:t>kestävyyttä</w:t>
          </w:r>
          <w:proofErr w:type="spellEnd"/>
          <w:r w:rsidRPr="006D31C6">
            <w:rPr>
              <w:rFonts w:asciiTheme="minorHAnsi" w:hAnsiTheme="minorHAnsi"/>
            </w:rPr>
            <w:t xml:space="preserve"> </w:t>
          </w:r>
          <w:proofErr w:type="spellStart"/>
          <w:r w:rsidRPr="006D31C6">
            <w:rPr>
              <w:rFonts w:asciiTheme="minorHAnsi" w:hAnsiTheme="minorHAnsi"/>
            </w:rPr>
            <w:t>tasapainoisesti</w:t>
          </w:r>
          <w:proofErr w:type="spellEnd"/>
          <w:r w:rsidRPr="006D31C6">
            <w:rPr>
              <w:rFonts w:asciiTheme="minorHAnsi" w:hAnsiTheme="minorHAnsi"/>
            </w:rPr>
            <w:t xml:space="preserve">. </w:t>
          </w:r>
          <w:proofErr w:type="spellStart"/>
          <w:r w:rsidRPr="006D31C6">
            <w:rPr>
              <w:rFonts w:asciiTheme="minorHAnsi" w:hAnsiTheme="minorHAnsi"/>
            </w:rPr>
            <w:t>Samoin</w:t>
          </w:r>
          <w:proofErr w:type="spellEnd"/>
          <w:r w:rsidRPr="006D31C6">
            <w:rPr>
              <w:rFonts w:asciiTheme="minorHAnsi" w:hAnsiTheme="minorHAnsi"/>
            </w:rPr>
            <w:t xml:space="preserve"> </w:t>
          </w:r>
          <w:proofErr w:type="spellStart"/>
          <w:r w:rsidRPr="006D31C6">
            <w:rPr>
              <w:rFonts w:asciiTheme="minorHAnsi" w:hAnsiTheme="minorHAnsi"/>
            </w:rPr>
            <w:t>koko</w:t>
          </w:r>
          <w:proofErr w:type="spellEnd"/>
          <w:r w:rsidRPr="006D31C6">
            <w:rPr>
              <w:rFonts w:asciiTheme="minorHAnsi" w:hAnsiTheme="minorHAnsi"/>
            </w:rPr>
            <w:t xml:space="preserve"> </w:t>
          </w:r>
          <w:proofErr w:type="spellStart"/>
          <w:r w:rsidRPr="006D31C6">
            <w:rPr>
              <w:rFonts w:asciiTheme="minorHAnsi" w:hAnsiTheme="minorHAnsi"/>
            </w:rPr>
            <w:t>ajan</w:t>
          </w:r>
          <w:proofErr w:type="spellEnd"/>
          <w:r w:rsidRPr="006D31C6">
            <w:rPr>
              <w:rFonts w:asciiTheme="minorHAnsi" w:hAnsiTheme="minorHAnsi"/>
            </w:rPr>
            <w:t xml:space="preserve"> </w:t>
          </w:r>
          <w:proofErr w:type="spellStart"/>
          <w:r w:rsidRPr="006D31C6">
            <w:rPr>
              <w:rFonts w:asciiTheme="minorHAnsi" w:hAnsiTheme="minorHAnsi"/>
            </w:rPr>
            <w:t>pyritään</w:t>
          </w:r>
          <w:proofErr w:type="spellEnd"/>
          <w:r w:rsidRPr="006D31C6">
            <w:rPr>
              <w:rFonts w:asciiTheme="minorHAnsi" w:hAnsiTheme="minorHAnsi"/>
            </w:rPr>
            <w:t xml:space="preserve"> </w:t>
          </w:r>
          <w:proofErr w:type="spellStart"/>
          <w:r w:rsidRPr="006D31C6">
            <w:rPr>
              <w:rFonts w:asciiTheme="minorHAnsi" w:hAnsiTheme="minorHAnsi"/>
            </w:rPr>
            <w:t>ylläpitämään</w:t>
          </w:r>
          <w:proofErr w:type="spellEnd"/>
          <w:r w:rsidRPr="006D31C6">
            <w:rPr>
              <w:rFonts w:asciiTheme="minorHAnsi" w:hAnsiTheme="minorHAnsi"/>
            </w:rPr>
            <w:t xml:space="preserve"> ja </w:t>
          </w:r>
          <w:proofErr w:type="spellStart"/>
          <w:r w:rsidRPr="006D31C6">
            <w:rPr>
              <w:rFonts w:asciiTheme="minorHAnsi" w:hAnsiTheme="minorHAnsi"/>
            </w:rPr>
            <w:t>kehittämään</w:t>
          </w:r>
          <w:proofErr w:type="spellEnd"/>
          <w:r w:rsidRPr="006D31C6">
            <w:rPr>
              <w:rFonts w:asciiTheme="minorHAnsi" w:hAnsiTheme="minorHAnsi"/>
            </w:rPr>
            <w:t xml:space="preserve"> </w:t>
          </w:r>
          <w:proofErr w:type="spellStart"/>
          <w:r w:rsidRPr="006D31C6">
            <w:rPr>
              <w:rFonts w:asciiTheme="minorHAnsi" w:hAnsiTheme="minorHAnsi"/>
            </w:rPr>
            <w:t>kotieläingeenivaroihin</w:t>
          </w:r>
          <w:proofErr w:type="spellEnd"/>
          <w:r w:rsidRPr="006D31C6">
            <w:rPr>
              <w:rFonts w:asciiTheme="minorHAnsi" w:hAnsiTheme="minorHAnsi"/>
            </w:rPr>
            <w:t xml:space="preserve"> </w:t>
          </w:r>
          <w:proofErr w:type="spellStart"/>
          <w:r w:rsidRPr="006D31C6">
            <w:rPr>
              <w:rFonts w:asciiTheme="minorHAnsi" w:hAnsiTheme="minorHAnsi"/>
            </w:rPr>
            <w:t>liittyvää</w:t>
          </w:r>
          <w:proofErr w:type="spellEnd"/>
          <w:r w:rsidRPr="006D31C6">
            <w:rPr>
              <w:rFonts w:asciiTheme="minorHAnsi" w:hAnsiTheme="minorHAnsi"/>
            </w:rPr>
            <w:t xml:space="preserve"> </w:t>
          </w:r>
          <w:proofErr w:type="spellStart"/>
          <w:r w:rsidRPr="006D31C6">
            <w:rPr>
              <w:rFonts w:asciiTheme="minorHAnsi" w:hAnsiTheme="minorHAnsi"/>
            </w:rPr>
            <w:t>osaamista</w:t>
          </w:r>
          <w:proofErr w:type="spellEnd"/>
          <w:r w:rsidRPr="006D31C6">
            <w:rPr>
              <w:rFonts w:asciiTheme="minorHAnsi" w:hAnsiTheme="minorHAnsi"/>
            </w:rPr>
            <w:t>.</w:t>
          </w:r>
        </w:p>
        <w:p w14:paraId="69CFABB6" w14:textId="77777777" w:rsidR="006D31C6" w:rsidRPr="006D31C6" w:rsidRDefault="006D31C6" w:rsidP="001536A2">
          <w:pPr>
            <w:ind w:left="1440"/>
            <w:rPr>
              <w:rFonts w:asciiTheme="minorHAnsi" w:hAnsiTheme="minorHAnsi"/>
            </w:rPr>
          </w:pPr>
        </w:p>
        <w:p w14:paraId="5EFB63E6" w14:textId="77777777" w:rsidR="006D31C6" w:rsidRPr="006D31C6" w:rsidRDefault="006D31C6" w:rsidP="001536A2">
          <w:pPr>
            <w:ind w:left="1440"/>
            <w:rPr>
              <w:rFonts w:asciiTheme="minorHAnsi" w:hAnsiTheme="minorHAnsi"/>
            </w:rPr>
          </w:pPr>
          <w:proofErr w:type="spellStart"/>
          <w:r w:rsidRPr="006D31C6">
            <w:rPr>
              <w:rFonts w:asciiTheme="minorHAnsi" w:hAnsiTheme="minorHAnsi"/>
            </w:rPr>
            <w:t>Suomenkarjarotujen</w:t>
          </w:r>
          <w:proofErr w:type="spellEnd"/>
          <w:r w:rsidRPr="006D31C6">
            <w:rPr>
              <w:rFonts w:asciiTheme="minorHAnsi" w:hAnsiTheme="minorHAnsi"/>
            </w:rPr>
            <w:t xml:space="preserve"> </w:t>
          </w:r>
          <w:proofErr w:type="spellStart"/>
          <w:r w:rsidRPr="006D31C6">
            <w:rPr>
              <w:rFonts w:asciiTheme="minorHAnsi" w:hAnsiTheme="minorHAnsi"/>
            </w:rPr>
            <w:t>jalostusohjelman</w:t>
          </w:r>
          <w:proofErr w:type="spellEnd"/>
          <w:r w:rsidRPr="006D31C6">
            <w:rPr>
              <w:rFonts w:asciiTheme="minorHAnsi" w:hAnsiTheme="minorHAnsi"/>
            </w:rPr>
            <w:t xml:space="preserve"> </w:t>
          </w:r>
          <w:proofErr w:type="spellStart"/>
          <w:r w:rsidRPr="006D31C6">
            <w:rPr>
              <w:rFonts w:asciiTheme="minorHAnsi" w:hAnsiTheme="minorHAnsi"/>
            </w:rPr>
            <w:t>kustannukset</w:t>
          </w:r>
          <w:proofErr w:type="spellEnd"/>
          <w:r w:rsidRPr="006D31C6">
            <w:rPr>
              <w:rFonts w:asciiTheme="minorHAnsi" w:hAnsiTheme="minorHAnsi"/>
            </w:rPr>
            <w:t xml:space="preserve"> </w:t>
          </w:r>
          <w:proofErr w:type="spellStart"/>
          <w:r w:rsidRPr="006D31C6">
            <w:rPr>
              <w:rFonts w:asciiTheme="minorHAnsi" w:hAnsiTheme="minorHAnsi"/>
            </w:rPr>
            <w:t>aiheutuvat</w:t>
          </w:r>
          <w:proofErr w:type="spellEnd"/>
          <w:r w:rsidRPr="006D31C6">
            <w:rPr>
              <w:rFonts w:asciiTheme="minorHAnsi" w:hAnsiTheme="minorHAnsi"/>
            </w:rPr>
            <w:t xml:space="preserve"> </w:t>
          </w:r>
          <w:proofErr w:type="spellStart"/>
          <w:r>
            <w:rPr>
              <w:rFonts w:asciiTheme="minorHAnsi" w:hAnsiTheme="minorHAnsi"/>
            </w:rPr>
            <w:t>eläintietojen</w:t>
          </w:r>
          <w:proofErr w:type="spellEnd"/>
          <w:r>
            <w:rPr>
              <w:rFonts w:asciiTheme="minorHAnsi" w:hAnsiTheme="minorHAnsi"/>
            </w:rPr>
            <w:t xml:space="preserve"> </w:t>
          </w:r>
          <w:proofErr w:type="spellStart"/>
          <w:r>
            <w:rPr>
              <w:rFonts w:asciiTheme="minorHAnsi" w:hAnsiTheme="minorHAnsi"/>
            </w:rPr>
            <w:t>keräämisestä</w:t>
          </w:r>
          <w:proofErr w:type="spellEnd"/>
          <w:r>
            <w:rPr>
              <w:rFonts w:asciiTheme="minorHAnsi" w:hAnsiTheme="minorHAnsi"/>
            </w:rPr>
            <w:t xml:space="preserve"> ja </w:t>
          </w:r>
          <w:proofErr w:type="spellStart"/>
          <w:r w:rsidRPr="006D31C6">
            <w:rPr>
              <w:rFonts w:asciiTheme="minorHAnsi" w:hAnsiTheme="minorHAnsi"/>
            </w:rPr>
            <w:t>ylläpidosta</w:t>
          </w:r>
          <w:proofErr w:type="spellEnd"/>
          <w:r w:rsidRPr="006D31C6">
            <w:rPr>
              <w:rFonts w:asciiTheme="minorHAnsi" w:hAnsiTheme="minorHAnsi"/>
            </w:rPr>
            <w:t xml:space="preserve">, </w:t>
          </w:r>
          <w:proofErr w:type="spellStart"/>
          <w:r>
            <w:rPr>
              <w:rFonts w:asciiTheme="minorHAnsi" w:hAnsiTheme="minorHAnsi"/>
            </w:rPr>
            <w:t>eri</w:t>
          </w:r>
          <w:proofErr w:type="spellEnd"/>
          <w:r>
            <w:rPr>
              <w:rFonts w:asciiTheme="minorHAnsi" w:hAnsiTheme="minorHAnsi"/>
            </w:rPr>
            <w:t xml:space="preserve"> </w:t>
          </w:r>
          <w:proofErr w:type="spellStart"/>
          <w:r>
            <w:rPr>
              <w:rFonts w:asciiTheme="minorHAnsi" w:hAnsiTheme="minorHAnsi"/>
            </w:rPr>
            <w:t>ominaisuuksiin</w:t>
          </w:r>
          <w:proofErr w:type="spellEnd"/>
          <w:r>
            <w:rPr>
              <w:rFonts w:asciiTheme="minorHAnsi" w:hAnsiTheme="minorHAnsi"/>
            </w:rPr>
            <w:t xml:space="preserve"> </w:t>
          </w:r>
          <w:proofErr w:type="spellStart"/>
          <w:r>
            <w:rPr>
              <w:rFonts w:asciiTheme="minorHAnsi" w:hAnsiTheme="minorHAnsi"/>
            </w:rPr>
            <w:t>liittyvien</w:t>
          </w:r>
          <w:proofErr w:type="spellEnd"/>
          <w:r>
            <w:rPr>
              <w:rFonts w:asciiTheme="minorHAnsi" w:hAnsiTheme="minorHAnsi"/>
            </w:rPr>
            <w:t xml:space="preserve"> </w:t>
          </w:r>
          <w:proofErr w:type="spellStart"/>
          <w:r>
            <w:rPr>
              <w:rFonts w:asciiTheme="minorHAnsi" w:hAnsiTheme="minorHAnsi"/>
            </w:rPr>
            <w:t>tietojen</w:t>
          </w:r>
          <w:proofErr w:type="spellEnd"/>
          <w:r>
            <w:rPr>
              <w:rFonts w:asciiTheme="minorHAnsi" w:hAnsiTheme="minorHAnsi"/>
            </w:rPr>
            <w:t xml:space="preserve"> </w:t>
          </w:r>
          <w:proofErr w:type="spellStart"/>
          <w:r>
            <w:rPr>
              <w:rFonts w:asciiTheme="minorHAnsi" w:hAnsiTheme="minorHAnsi"/>
            </w:rPr>
            <w:t>hankkimisesta</w:t>
          </w:r>
          <w:proofErr w:type="spellEnd"/>
          <w:r>
            <w:rPr>
              <w:rFonts w:asciiTheme="minorHAnsi" w:hAnsiTheme="minorHAnsi"/>
            </w:rPr>
            <w:t xml:space="preserve"> (</w:t>
          </w:r>
          <w:proofErr w:type="spellStart"/>
          <w:r w:rsidRPr="006D31C6">
            <w:rPr>
              <w:rFonts w:asciiTheme="minorHAnsi" w:hAnsiTheme="minorHAnsi"/>
            </w:rPr>
            <w:t>esim</w:t>
          </w:r>
          <w:proofErr w:type="spellEnd"/>
          <w:r w:rsidRPr="006D31C6">
            <w:rPr>
              <w:rFonts w:asciiTheme="minorHAnsi" w:hAnsiTheme="minorHAnsi"/>
            </w:rPr>
            <w:t xml:space="preserve">. </w:t>
          </w:r>
          <w:proofErr w:type="spellStart"/>
          <w:r w:rsidRPr="006D31C6">
            <w:rPr>
              <w:rFonts w:asciiTheme="minorHAnsi" w:hAnsiTheme="minorHAnsi"/>
            </w:rPr>
            <w:t>tuotos</w:t>
          </w:r>
          <w:proofErr w:type="spellEnd"/>
          <w:r w:rsidRPr="006D31C6">
            <w:rPr>
              <w:rFonts w:asciiTheme="minorHAnsi" w:hAnsiTheme="minorHAnsi"/>
            </w:rPr>
            <w:t xml:space="preserve">- ja </w:t>
          </w:r>
          <w:proofErr w:type="spellStart"/>
          <w:r w:rsidRPr="006D31C6">
            <w:rPr>
              <w:rFonts w:asciiTheme="minorHAnsi" w:hAnsiTheme="minorHAnsi"/>
            </w:rPr>
            <w:t>rakenneominaisuudet</w:t>
          </w:r>
          <w:proofErr w:type="spellEnd"/>
          <w:r w:rsidRPr="006D31C6">
            <w:rPr>
              <w:rFonts w:asciiTheme="minorHAnsi" w:hAnsiTheme="minorHAnsi"/>
            </w:rPr>
            <w:t xml:space="preserve">), </w:t>
          </w:r>
          <w:proofErr w:type="spellStart"/>
          <w:r w:rsidRPr="006D31C6">
            <w:rPr>
              <w:rFonts w:asciiTheme="minorHAnsi" w:hAnsiTheme="minorHAnsi"/>
            </w:rPr>
            <w:t>jalostusarvojen</w:t>
          </w:r>
          <w:proofErr w:type="spellEnd"/>
          <w:r w:rsidRPr="006D31C6">
            <w:rPr>
              <w:rFonts w:asciiTheme="minorHAnsi" w:hAnsiTheme="minorHAnsi"/>
            </w:rPr>
            <w:t xml:space="preserve"> ja </w:t>
          </w:r>
          <w:proofErr w:type="spellStart"/>
          <w:r w:rsidRPr="006D31C6">
            <w:rPr>
              <w:rFonts w:asciiTheme="minorHAnsi" w:hAnsiTheme="minorHAnsi"/>
            </w:rPr>
            <w:t>tarkennettujen</w:t>
          </w:r>
          <w:proofErr w:type="spellEnd"/>
          <w:r w:rsidRPr="006D31C6">
            <w:rPr>
              <w:rFonts w:asciiTheme="minorHAnsi" w:hAnsiTheme="minorHAnsi"/>
            </w:rPr>
            <w:t xml:space="preserve"> </w:t>
          </w:r>
          <w:proofErr w:type="spellStart"/>
          <w:r w:rsidRPr="006D31C6">
            <w:rPr>
              <w:rFonts w:asciiTheme="minorHAnsi" w:hAnsiTheme="minorHAnsi"/>
            </w:rPr>
            <w:t>rotuosuuksien</w:t>
          </w:r>
          <w:proofErr w:type="spellEnd"/>
          <w:r w:rsidRPr="006D31C6">
            <w:rPr>
              <w:rFonts w:asciiTheme="minorHAnsi" w:hAnsiTheme="minorHAnsi"/>
            </w:rPr>
            <w:t xml:space="preserve"> </w:t>
          </w:r>
          <w:proofErr w:type="spellStart"/>
          <w:r w:rsidRPr="006D31C6">
            <w:rPr>
              <w:rFonts w:asciiTheme="minorHAnsi" w:hAnsiTheme="minorHAnsi"/>
            </w:rPr>
            <w:t>laskennasta</w:t>
          </w:r>
          <w:proofErr w:type="spellEnd"/>
          <w:r w:rsidRPr="006D31C6">
            <w:rPr>
              <w:rFonts w:asciiTheme="minorHAnsi" w:hAnsiTheme="minorHAnsi"/>
            </w:rPr>
            <w:t xml:space="preserve">, </w:t>
          </w:r>
          <w:proofErr w:type="spellStart"/>
          <w:r w:rsidRPr="006D31C6">
            <w:rPr>
              <w:rFonts w:asciiTheme="minorHAnsi" w:hAnsiTheme="minorHAnsi"/>
            </w:rPr>
            <w:t>sukusiitoksen</w:t>
          </w:r>
          <w:proofErr w:type="spellEnd"/>
          <w:r w:rsidRPr="006D31C6">
            <w:rPr>
              <w:rFonts w:asciiTheme="minorHAnsi" w:hAnsiTheme="minorHAnsi"/>
            </w:rPr>
            <w:t xml:space="preserve"> </w:t>
          </w:r>
          <w:proofErr w:type="spellStart"/>
          <w:r w:rsidRPr="006D31C6">
            <w:rPr>
              <w:rFonts w:asciiTheme="minorHAnsi" w:hAnsiTheme="minorHAnsi"/>
            </w:rPr>
            <w:t>kasvun</w:t>
          </w:r>
          <w:proofErr w:type="spellEnd"/>
          <w:r w:rsidRPr="006D31C6">
            <w:rPr>
              <w:rFonts w:asciiTheme="minorHAnsi" w:hAnsiTheme="minorHAnsi"/>
            </w:rPr>
            <w:t xml:space="preserve"> </w:t>
          </w:r>
          <w:proofErr w:type="spellStart"/>
          <w:r w:rsidRPr="006D31C6">
            <w:rPr>
              <w:rFonts w:asciiTheme="minorHAnsi" w:hAnsiTheme="minorHAnsi"/>
            </w:rPr>
            <w:t>ehkäisystä</w:t>
          </w:r>
          <w:proofErr w:type="spellEnd"/>
          <w:r w:rsidRPr="006D31C6">
            <w:rPr>
              <w:rFonts w:asciiTheme="minorHAnsi" w:hAnsiTheme="minorHAnsi"/>
            </w:rPr>
            <w:t xml:space="preserve"> (ns. </w:t>
          </w:r>
          <w:proofErr w:type="spellStart"/>
          <w:r w:rsidRPr="006D31C6">
            <w:rPr>
              <w:rFonts w:asciiTheme="minorHAnsi" w:hAnsiTheme="minorHAnsi"/>
            </w:rPr>
            <w:t>keskitetyn</w:t>
          </w:r>
          <w:proofErr w:type="spellEnd"/>
          <w:r w:rsidRPr="006D31C6">
            <w:rPr>
              <w:rFonts w:asciiTheme="minorHAnsi" w:hAnsiTheme="minorHAnsi"/>
            </w:rPr>
            <w:t xml:space="preserve"> EVA-</w:t>
          </w:r>
          <w:proofErr w:type="spellStart"/>
          <w:r w:rsidRPr="006D31C6">
            <w:rPr>
              <w:rFonts w:asciiTheme="minorHAnsi" w:hAnsiTheme="minorHAnsi"/>
            </w:rPr>
            <w:t>paritussuunnitelman</w:t>
          </w:r>
          <w:proofErr w:type="spellEnd"/>
          <w:r w:rsidRPr="006D31C6">
            <w:rPr>
              <w:rFonts w:asciiTheme="minorHAnsi" w:hAnsiTheme="minorHAnsi"/>
            </w:rPr>
            <w:t xml:space="preserve"> </w:t>
          </w:r>
          <w:proofErr w:type="spellStart"/>
          <w:r w:rsidRPr="006D31C6">
            <w:rPr>
              <w:rFonts w:asciiTheme="minorHAnsi" w:hAnsiTheme="minorHAnsi"/>
            </w:rPr>
            <w:t>tekeminen</w:t>
          </w:r>
          <w:proofErr w:type="spellEnd"/>
          <w:r w:rsidRPr="006D31C6">
            <w:rPr>
              <w:rFonts w:asciiTheme="minorHAnsi" w:hAnsiTheme="minorHAnsi"/>
            </w:rPr>
            <w:t xml:space="preserve"> ISK- ja PSK-</w:t>
          </w:r>
          <w:proofErr w:type="spellStart"/>
          <w:r w:rsidRPr="006D31C6">
            <w:rPr>
              <w:rFonts w:asciiTheme="minorHAnsi" w:hAnsiTheme="minorHAnsi"/>
            </w:rPr>
            <w:t>rotujen</w:t>
          </w:r>
          <w:proofErr w:type="spellEnd"/>
          <w:r w:rsidRPr="006D31C6">
            <w:rPr>
              <w:rFonts w:asciiTheme="minorHAnsi" w:hAnsiTheme="minorHAnsi"/>
            </w:rPr>
            <w:t xml:space="preserve"> </w:t>
          </w:r>
          <w:proofErr w:type="spellStart"/>
          <w:r w:rsidRPr="006D31C6">
            <w:rPr>
              <w:rFonts w:asciiTheme="minorHAnsi" w:hAnsiTheme="minorHAnsi"/>
            </w:rPr>
            <w:t>eläimille</w:t>
          </w:r>
          <w:proofErr w:type="spellEnd"/>
          <w:r w:rsidRPr="006D31C6">
            <w:rPr>
              <w:rFonts w:asciiTheme="minorHAnsi" w:hAnsiTheme="minorHAnsi"/>
            </w:rPr>
            <w:t xml:space="preserve"> </w:t>
          </w:r>
          <w:proofErr w:type="spellStart"/>
          <w:r w:rsidRPr="006D31C6">
            <w:rPr>
              <w:rFonts w:asciiTheme="minorHAnsi" w:hAnsiTheme="minorHAnsi"/>
            </w:rPr>
            <w:t>vuosittain</w:t>
          </w:r>
          <w:proofErr w:type="spellEnd"/>
          <w:r w:rsidRPr="006D31C6">
            <w:rPr>
              <w:rFonts w:asciiTheme="minorHAnsi" w:hAnsiTheme="minorHAnsi"/>
            </w:rPr>
            <w:t xml:space="preserve">), </w:t>
          </w:r>
          <w:proofErr w:type="spellStart"/>
          <w:r w:rsidRPr="006D31C6">
            <w:rPr>
              <w:rFonts w:asciiTheme="minorHAnsi" w:hAnsiTheme="minorHAnsi"/>
            </w:rPr>
            <w:t>keinosiemennyssonnien</w:t>
          </w:r>
          <w:proofErr w:type="spellEnd"/>
          <w:r w:rsidRPr="006D31C6">
            <w:rPr>
              <w:rFonts w:asciiTheme="minorHAnsi" w:hAnsiTheme="minorHAnsi"/>
            </w:rPr>
            <w:t xml:space="preserve"> </w:t>
          </w:r>
          <w:proofErr w:type="spellStart"/>
          <w:r w:rsidRPr="006D31C6">
            <w:rPr>
              <w:rFonts w:asciiTheme="minorHAnsi" w:hAnsiTheme="minorHAnsi"/>
            </w:rPr>
            <w:t>valinnasta</w:t>
          </w:r>
          <w:proofErr w:type="spellEnd"/>
          <w:r w:rsidRPr="006D31C6">
            <w:rPr>
              <w:rFonts w:asciiTheme="minorHAnsi" w:hAnsiTheme="minorHAnsi"/>
            </w:rPr>
            <w:t xml:space="preserve">, </w:t>
          </w:r>
          <w:proofErr w:type="spellStart"/>
          <w:r w:rsidRPr="006D31C6">
            <w:rPr>
              <w:rFonts w:asciiTheme="minorHAnsi" w:hAnsiTheme="minorHAnsi"/>
            </w:rPr>
            <w:t>hankinnasta</w:t>
          </w:r>
          <w:proofErr w:type="spellEnd"/>
          <w:r w:rsidRPr="006D31C6">
            <w:rPr>
              <w:rFonts w:asciiTheme="minorHAnsi" w:hAnsiTheme="minorHAnsi"/>
            </w:rPr>
            <w:t xml:space="preserve">, </w:t>
          </w:r>
          <w:proofErr w:type="spellStart"/>
          <w:r w:rsidRPr="006D31C6">
            <w:rPr>
              <w:rFonts w:asciiTheme="minorHAnsi" w:hAnsiTheme="minorHAnsi"/>
            </w:rPr>
            <w:t>kuljetuksesta</w:t>
          </w:r>
          <w:proofErr w:type="spellEnd"/>
          <w:r w:rsidRPr="006D31C6">
            <w:rPr>
              <w:rFonts w:asciiTheme="minorHAnsi" w:hAnsiTheme="minorHAnsi"/>
            </w:rPr>
            <w:t xml:space="preserve"> </w:t>
          </w:r>
          <w:proofErr w:type="spellStart"/>
          <w:r w:rsidRPr="006D31C6">
            <w:rPr>
              <w:rFonts w:asciiTheme="minorHAnsi" w:hAnsiTheme="minorHAnsi"/>
            </w:rPr>
            <w:t>Tanskaan</w:t>
          </w:r>
          <w:proofErr w:type="spellEnd"/>
          <w:r w:rsidRPr="006D31C6">
            <w:rPr>
              <w:rFonts w:asciiTheme="minorHAnsi" w:hAnsiTheme="minorHAnsi"/>
            </w:rPr>
            <w:t xml:space="preserve"> </w:t>
          </w:r>
          <w:proofErr w:type="spellStart"/>
          <w:r w:rsidRPr="006D31C6">
            <w:rPr>
              <w:rFonts w:asciiTheme="minorHAnsi" w:hAnsiTheme="minorHAnsi"/>
            </w:rPr>
            <w:t>VikingGeneticsin</w:t>
          </w:r>
          <w:proofErr w:type="spellEnd"/>
          <w:r w:rsidRPr="006D31C6">
            <w:rPr>
              <w:rFonts w:asciiTheme="minorHAnsi" w:hAnsiTheme="minorHAnsi"/>
            </w:rPr>
            <w:t xml:space="preserve"> </w:t>
          </w:r>
          <w:proofErr w:type="spellStart"/>
          <w:r w:rsidRPr="006D31C6">
            <w:rPr>
              <w:rFonts w:asciiTheme="minorHAnsi" w:hAnsiTheme="minorHAnsi"/>
            </w:rPr>
            <w:t>keinosiemennysasemalle</w:t>
          </w:r>
          <w:proofErr w:type="spellEnd"/>
          <w:r w:rsidRPr="006D31C6">
            <w:rPr>
              <w:rFonts w:asciiTheme="minorHAnsi" w:hAnsiTheme="minorHAnsi"/>
            </w:rPr>
            <w:t xml:space="preserve">, </w:t>
          </w:r>
          <w:proofErr w:type="spellStart"/>
          <w:r w:rsidRPr="006D31C6">
            <w:rPr>
              <w:rFonts w:asciiTheme="minorHAnsi" w:hAnsiTheme="minorHAnsi"/>
            </w:rPr>
            <w:t>ylläpidosta</w:t>
          </w:r>
          <w:proofErr w:type="spellEnd"/>
          <w:r w:rsidRPr="006D31C6">
            <w:rPr>
              <w:rFonts w:asciiTheme="minorHAnsi" w:hAnsiTheme="minorHAnsi"/>
            </w:rPr>
            <w:t xml:space="preserve"> </w:t>
          </w:r>
          <w:proofErr w:type="spellStart"/>
          <w:r w:rsidRPr="006D31C6">
            <w:rPr>
              <w:rFonts w:asciiTheme="minorHAnsi" w:hAnsiTheme="minorHAnsi"/>
            </w:rPr>
            <w:t>ks-asemalla</w:t>
          </w:r>
          <w:proofErr w:type="spellEnd"/>
          <w:r w:rsidRPr="006D31C6">
            <w:rPr>
              <w:rFonts w:asciiTheme="minorHAnsi" w:hAnsiTheme="minorHAnsi"/>
            </w:rPr>
            <w:t xml:space="preserve">, </w:t>
          </w:r>
          <w:proofErr w:type="spellStart"/>
          <w:r w:rsidRPr="006D31C6">
            <w:rPr>
              <w:rFonts w:asciiTheme="minorHAnsi" w:hAnsiTheme="minorHAnsi"/>
            </w:rPr>
            <w:t>siementuotannosta</w:t>
          </w:r>
          <w:proofErr w:type="spellEnd"/>
          <w:r w:rsidRPr="006D31C6">
            <w:rPr>
              <w:rFonts w:asciiTheme="minorHAnsi" w:hAnsiTheme="minorHAnsi"/>
            </w:rPr>
            <w:t xml:space="preserve"> ja </w:t>
          </w:r>
          <w:proofErr w:type="spellStart"/>
          <w:r w:rsidRPr="006D31C6">
            <w:rPr>
              <w:rFonts w:asciiTheme="minorHAnsi" w:hAnsiTheme="minorHAnsi"/>
            </w:rPr>
            <w:t>siemenannosten</w:t>
          </w:r>
          <w:proofErr w:type="spellEnd"/>
          <w:r w:rsidRPr="006D31C6">
            <w:rPr>
              <w:rFonts w:asciiTheme="minorHAnsi" w:hAnsiTheme="minorHAnsi"/>
            </w:rPr>
            <w:t xml:space="preserve"> </w:t>
          </w:r>
          <w:proofErr w:type="spellStart"/>
          <w:r w:rsidRPr="006D31C6">
            <w:rPr>
              <w:rFonts w:asciiTheme="minorHAnsi" w:hAnsiTheme="minorHAnsi"/>
            </w:rPr>
            <w:t>säilytyksestä</w:t>
          </w:r>
          <w:proofErr w:type="spellEnd"/>
          <w:r w:rsidRPr="006D31C6">
            <w:rPr>
              <w:rFonts w:asciiTheme="minorHAnsi" w:hAnsiTheme="minorHAnsi"/>
            </w:rPr>
            <w:t xml:space="preserve">.  Se, </w:t>
          </w:r>
          <w:proofErr w:type="spellStart"/>
          <w:r w:rsidRPr="006D31C6">
            <w:rPr>
              <w:rFonts w:asciiTheme="minorHAnsi" w:hAnsiTheme="minorHAnsi"/>
            </w:rPr>
            <w:t>että</w:t>
          </w:r>
          <w:proofErr w:type="spellEnd"/>
          <w:r w:rsidRPr="006D31C6">
            <w:rPr>
              <w:rFonts w:asciiTheme="minorHAnsi" w:hAnsiTheme="minorHAnsi"/>
            </w:rPr>
            <w:t xml:space="preserve"> </w:t>
          </w:r>
          <w:proofErr w:type="spellStart"/>
          <w:r w:rsidRPr="006D31C6">
            <w:rPr>
              <w:rFonts w:asciiTheme="minorHAnsi" w:hAnsiTheme="minorHAnsi"/>
            </w:rPr>
            <w:t>suomenkarjasonnien</w:t>
          </w:r>
          <w:proofErr w:type="spellEnd"/>
          <w:r w:rsidRPr="006D31C6">
            <w:rPr>
              <w:rFonts w:asciiTheme="minorHAnsi" w:hAnsiTheme="minorHAnsi"/>
            </w:rPr>
            <w:t xml:space="preserve"> </w:t>
          </w:r>
          <w:proofErr w:type="spellStart"/>
          <w:r w:rsidRPr="006D31C6">
            <w:rPr>
              <w:rFonts w:asciiTheme="minorHAnsi" w:hAnsiTheme="minorHAnsi"/>
            </w:rPr>
            <w:t>siemenkeruu</w:t>
          </w:r>
          <w:proofErr w:type="spellEnd"/>
          <w:r w:rsidRPr="006D31C6">
            <w:rPr>
              <w:rFonts w:asciiTheme="minorHAnsi" w:hAnsiTheme="minorHAnsi"/>
            </w:rPr>
            <w:t xml:space="preserve"> </w:t>
          </w:r>
          <w:proofErr w:type="spellStart"/>
          <w:r w:rsidRPr="006D31C6">
            <w:rPr>
              <w:rFonts w:asciiTheme="minorHAnsi" w:hAnsiTheme="minorHAnsi"/>
            </w:rPr>
            <w:t>tapahtuu</w:t>
          </w:r>
          <w:proofErr w:type="spellEnd"/>
          <w:r w:rsidRPr="006D31C6">
            <w:rPr>
              <w:rFonts w:asciiTheme="minorHAnsi" w:hAnsiTheme="minorHAnsi"/>
            </w:rPr>
            <w:t xml:space="preserve"> </w:t>
          </w:r>
          <w:proofErr w:type="spellStart"/>
          <w:r w:rsidRPr="006D31C6">
            <w:rPr>
              <w:rFonts w:asciiTheme="minorHAnsi" w:hAnsiTheme="minorHAnsi"/>
            </w:rPr>
            <w:t>Tanskan</w:t>
          </w:r>
          <w:proofErr w:type="spellEnd"/>
          <w:r w:rsidRPr="006D31C6">
            <w:rPr>
              <w:rFonts w:asciiTheme="minorHAnsi" w:hAnsiTheme="minorHAnsi"/>
            </w:rPr>
            <w:t xml:space="preserve"> </w:t>
          </w:r>
          <w:proofErr w:type="spellStart"/>
          <w:r w:rsidRPr="006D31C6">
            <w:rPr>
              <w:rFonts w:asciiTheme="minorHAnsi" w:hAnsiTheme="minorHAnsi"/>
            </w:rPr>
            <w:t>asemalla</w:t>
          </w:r>
          <w:proofErr w:type="spellEnd"/>
          <w:r w:rsidRPr="006D31C6">
            <w:rPr>
              <w:rFonts w:asciiTheme="minorHAnsi" w:hAnsiTheme="minorHAnsi"/>
            </w:rPr>
            <w:t xml:space="preserve">, </w:t>
          </w:r>
          <w:proofErr w:type="spellStart"/>
          <w:r w:rsidRPr="006D31C6">
            <w:rPr>
              <w:rFonts w:asciiTheme="minorHAnsi" w:hAnsiTheme="minorHAnsi"/>
            </w:rPr>
            <w:t>mahdollistaa</w:t>
          </w:r>
          <w:proofErr w:type="spellEnd"/>
          <w:r w:rsidRPr="006D31C6">
            <w:rPr>
              <w:rFonts w:asciiTheme="minorHAnsi" w:hAnsiTheme="minorHAnsi"/>
            </w:rPr>
            <w:t xml:space="preserve"> </w:t>
          </w:r>
          <w:proofErr w:type="spellStart"/>
          <w:r w:rsidRPr="006D31C6">
            <w:rPr>
              <w:rFonts w:asciiTheme="minorHAnsi" w:hAnsiTheme="minorHAnsi"/>
            </w:rPr>
            <w:t>sen</w:t>
          </w:r>
          <w:proofErr w:type="spellEnd"/>
          <w:r w:rsidRPr="006D31C6">
            <w:rPr>
              <w:rFonts w:asciiTheme="minorHAnsi" w:hAnsiTheme="minorHAnsi"/>
            </w:rPr>
            <w:t xml:space="preserve"> </w:t>
          </w:r>
          <w:proofErr w:type="spellStart"/>
          <w:r w:rsidRPr="006D31C6">
            <w:rPr>
              <w:rFonts w:asciiTheme="minorHAnsi" w:hAnsiTheme="minorHAnsi"/>
            </w:rPr>
            <w:t>että</w:t>
          </w:r>
          <w:proofErr w:type="spellEnd"/>
          <w:r w:rsidRPr="006D31C6">
            <w:rPr>
              <w:rFonts w:asciiTheme="minorHAnsi" w:hAnsiTheme="minorHAnsi"/>
            </w:rPr>
            <w:t xml:space="preserve"> </w:t>
          </w:r>
          <w:proofErr w:type="spellStart"/>
          <w:r w:rsidRPr="006D31C6">
            <w:rPr>
              <w:rFonts w:asciiTheme="minorHAnsi" w:hAnsiTheme="minorHAnsi"/>
            </w:rPr>
            <w:t>niistä</w:t>
          </w:r>
          <w:proofErr w:type="spellEnd"/>
          <w:r w:rsidRPr="006D31C6">
            <w:rPr>
              <w:rFonts w:asciiTheme="minorHAnsi" w:hAnsiTheme="minorHAnsi"/>
            </w:rPr>
            <w:t xml:space="preserve"> </w:t>
          </w:r>
          <w:proofErr w:type="spellStart"/>
          <w:r w:rsidRPr="006D31C6">
            <w:rPr>
              <w:rFonts w:asciiTheme="minorHAnsi" w:hAnsiTheme="minorHAnsi"/>
            </w:rPr>
            <w:t>voidaan</w:t>
          </w:r>
          <w:proofErr w:type="spellEnd"/>
          <w:r w:rsidRPr="006D31C6">
            <w:rPr>
              <w:rFonts w:asciiTheme="minorHAnsi" w:hAnsiTheme="minorHAnsi"/>
            </w:rPr>
            <w:t xml:space="preserve"> </w:t>
          </w:r>
          <w:proofErr w:type="spellStart"/>
          <w:r w:rsidRPr="006D31C6">
            <w:rPr>
              <w:rFonts w:asciiTheme="minorHAnsi" w:hAnsiTheme="minorHAnsi"/>
            </w:rPr>
            <w:t>tuottaa</w:t>
          </w:r>
          <w:proofErr w:type="spellEnd"/>
          <w:r w:rsidRPr="006D31C6">
            <w:rPr>
              <w:rFonts w:asciiTheme="minorHAnsi" w:hAnsiTheme="minorHAnsi"/>
            </w:rPr>
            <w:t xml:space="preserve"> </w:t>
          </w:r>
          <w:proofErr w:type="spellStart"/>
          <w:r w:rsidRPr="006D31C6">
            <w:rPr>
              <w:rFonts w:asciiTheme="minorHAnsi" w:hAnsiTheme="minorHAnsi"/>
            </w:rPr>
            <w:t>sukupuolilajiteltuja</w:t>
          </w:r>
          <w:proofErr w:type="spellEnd"/>
          <w:r w:rsidRPr="006D31C6">
            <w:rPr>
              <w:rFonts w:asciiTheme="minorHAnsi" w:hAnsiTheme="minorHAnsi"/>
            </w:rPr>
            <w:t xml:space="preserve"> </w:t>
          </w:r>
          <w:proofErr w:type="spellStart"/>
          <w:r w:rsidRPr="006D31C6">
            <w:rPr>
              <w:rFonts w:asciiTheme="minorHAnsi" w:hAnsiTheme="minorHAnsi"/>
            </w:rPr>
            <w:t>annoksia</w:t>
          </w:r>
          <w:proofErr w:type="spellEnd"/>
          <w:r w:rsidRPr="006D31C6">
            <w:rPr>
              <w:rFonts w:asciiTheme="minorHAnsi" w:hAnsiTheme="minorHAnsi"/>
            </w:rPr>
            <w:t>.</w:t>
          </w:r>
        </w:p>
        <w:p w14:paraId="6D3445EB" w14:textId="77777777" w:rsidR="006D31C6" w:rsidRPr="006D31C6" w:rsidRDefault="006D31C6" w:rsidP="001536A2">
          <w:pPr>
            <w:ind w:left="1440"/>
            <w:rPr>
              <w:rFonts w:asciiTheme="minorHAnsi" w:hAnsiTheme="minorHAnsi"/>
            </w:rPr>
          </w:pPr>
        </w:p>
        <w:p w14:paraId="096B40A2" w14:textId="77777777" w:rsidR="006D31C6" w:rsidRPr="006D31C6" w:rsidRDefault="006D31C6" w:rsidP="001536A2">
          <w:pPr>
            <w:ind w:left="1440"/>
            <w:rPr>
              <w:rFonts w:asciiTheme="minorHAnsi" w:hAnsiTheme="minorHAnsi"/>
            </w:rPr>
          </w:pPr>
          <w:proofErr w:type="spellStart"/>
          <w:r w:rsidRPr="006D31C6">
            <w:rPr>
              <w:rFonts w:asciiTheme="minorHAnsi" w:hAnsiTheme="minorHAnsi"/>
            </w:rPr>
            <w:t>Turvataksemme</w:t>
          </w:r>
          <w:proofErr w:type="spellEnd"/>
          <w:r w:rsidRPr="006D31C6">
            <w:rPr>
              <w:rFonts w:asciiTheme="minorHAnsi" w:hAnsiTheme="minorHAnsi"/>
            </w:rPr>
            <w:t xml:space="preserve"> </w:t>
          </w:r>
          <w:proofErr w:type="spellStart"/>
          <w:r w:rsidRPr="006D31C6">
            <w:rPr>
              <w:rFonts w:asciiTheme="minorHAnsi" w:hAnsiTheme="minorHAnsi"/>
            </w:rPr>
            <w:t>suomenkarjarotujen</w:t>
          </w:r>
          <w:proofErr w:type="spellEnd"/>
          <w:r w:rsidRPr="006D31C6">
            <w:rPr>
              <w:rFonts w:asciiTheme="minorHAnsi" w:hAnsiTheme="minorHAnsi"/>
            </w:rPr>
            <w:t xml:space="preserve"> </w:t>
          </w:r>
          <w:proofErr w:type="spellStart"/>
          <w:r w:rsidRPr="006D31C6">
            <w:rPr>
              <w:rFonts w:asciiTheme="minorHAnsi" w:hAnsiTheme="minorHAnsi"/>
            </w:rPr>
            <w:t>jalostusohjelmat</w:t>
          </w:r>
          <w:proofErr w:type="spellEnd"/>
          <w:r w:rsidRPr="006D31C6">
            <w:rPr>
              <w:rFonts w:asciiTheme="minorHAnsi" w:hAnsiTheme="minorHAnsi"/>
            </w:rPr>
            <w:t xml:space="preserve"> </w:t>
          </w:r>
          <w:proofErr w:type="spellStart"/>
          <w:r w:rsidRPr="006D31C6">
            <w:rPr>
              <w:rFonts w:asciiTheme="minorHAnsi" w:hAnsiTheme="minorHAnsi"/>
            </w:rPr>
            <w:t>jatkossa</w:t>
          </w:r>
          <w:proofErr w:type="spellEnd"/>
          <w:r w:rsidRPr="006D31C6">
            <w:rPr>
              <w:rFonts w:asciiTheme="minorHAnsi" w:hAnsiTheme="minorHAnsi"/>
            </w:rPr>
            <w:t xml:space="preserve">, </w:t>
          </w:r>
          <w:proofErr w:type="spellStart"/>
          <w:r w:rsidRPr="006D31C6">
            <w:rPr>
              <w:rFonts w:asciiTheme="minorHAnsi" w:hAnsiTheme="minorHAnsi"/>
            </w:rPr>
            <w:t>tarvitaan</w:t>
          </w:r>
          <w:proofErr w:type="spellEnd"/>
          <w:r w:rsidRPr="006D31C6">
            <w:rPr>
              <w:rFonts w:asciiTheme="minorHAnsi" w:hAnsiTheme="minorHAnsi"/>
            </w:rPr>
            <w:t xml:space="preserve"> </w:t>
          </w:r>
          <w:proofErr w:type="spellStart"/>
          <w:r w:rsidRPr="006D31C6">
            <w:rPr>
              <w:rFonts w:asciiTheme="minorHAnsi" w:hAnsiTheme="minorHAnsi"/>
            </w:rPr>
            <w:t>jalostusohjelmien</w:t>
          </w:r>
          <w:proofErr w:type="spellEnd"/>
          <w:r w:rsidRPr="006D31C6">
            <w:rPr>
              <w:rFonts w:asciiTheme="minorHAnsi" w:hAnsiTheme="minorHAnsi"/>
            </w:rPr>
            <w:t xml:space="preserve"> </w:t>
          </w:r>
          <w:proofErr w:type="spellStart"/>
          <w:r w:rsidRPr="006D31C6">
            <w:rPr>
              <w:rFonts w:asciiTheme="minorHAnsi" w:hAnsiTheme="minorHAnsi"/>
            </w:rPr>
            <w:t>kustannuksiin</w:t>
          </w:r>
          <w:proofErr w:type="spellEnd"/>
          <w:r w:rsidRPr="006D31C6">
            <w:rPr>
              <w:rFonts w:asciiTheme="minorHAnsi" w:hAnsiTheme="minorHAnsi"/>
            </w:rPr>
            <w:t xml:space="preserve"> </w:t>
          </w:r>
          <w:proofErr w:type="spellStart"/>
          <w:r w:rsidRPr="006D31C6">
            <w:rPr>
              <w:rFonts w:asciiTheme="minorHAnsi" w:hAnsiTheme="minorHAnsi"/>
            </w:rPr>
            <w:t>lisää</w:t>
          </w:r>
          <w:proofErr w:type="spellEnd"/>
          <w:r w:rsidRPr="006D31C6">
            <w:rPr>
              <w:rFonts w:asciiTheme="minorHAnsi" w:hAnsiTheme="minorHAnsi"/>
            </w:rPr>
            <w:t xml:space="preserve"> </w:t>
          </w:r>
          <w:proofErr w:type="spellStart"/>
          <w:r w:rsidRPr="006D31C6">
            <w:rPr>
              <w:rFonts w:asciiTheme="minorHAnsi" w:hAnsiTheme="minorHAnsi"/>
            </w:rPr>
            <w:t>yhteiskunnan</w:t>
          </w:r>
          <w:proofErr w:type="spellEnd"/>
          <w:r w:rsidRPr="006D31C6">
            <w:rPr>
              <w:rFonts w:asciiTheme="minorHAnsi" w:hAnsiTheme="minorHAnsi"/>
            </w:rPr>
            <w:t xml:space="preserve"> </w:t>
          </w:r>
          <w:proofErr w:type="spellStart"/>
          <w:r w:rsidRPr="006D31C6">
            <w:rPr>
              <w:rFonts w:asciiTheme="minorHAnsi" w:hAnsiTheme="minorHAnsi"/>
            </w:rPr>
            <w:t>tukea</w:t>
          </w:r>
          <w:proofErr w:type="spellEnd"/>
          <w:r w:rsidRPr="006D31C6">
            <w:rPr>
              <w:rFonts w:asciiTheme="minorHAnsi" w:hAnsiTheme="minorHAnsi"/>
            </w:rPr>
            <w:t xml:space="preserve">, </w:t>
          </w:r>
          <w:proofErr w:type="spellStart"/>
          <w:r w:rsidRPr="006D31C6">
            <w:rPr>
              <w:rFonts w:asciiTheme="minorHAnsi" w:hAnsiTheme="minorHAnsi"/>
            </w:rPr>
            <w:t>sillä</w:t>
          </w:r>
          <w:proofErr w:type="spellEnd"/>
          <w:r w:rsidRPr="006D31C6">
            <w:rPr>
              <w:rFonts w:asciiTheme="minorHAnsi" w:hAnsiTheme="minorHAnsi"/>
            </w:rPr>
            <w:t xml:space="preserve"> </w:t>
          </w:r>
          <w:proofErr w:type="spellStart"/>
          <w:r w:rsidRPr="006D31C6">
            <w:rPr>
              <w:rFonts w:asciiTheme="minorHAnsi" w:hAnsiTheme="minorHAnsi"/>
            </w:rPr>
            <w:t>suomenkarjankasvattajilta</w:t>
          </w:r>
          <w:proofErr w:type="spellEnd"/>
          <w:r w:rsidRPr="006D31C6">
            <w:rPr>
              <w:rFonts w:asciiTheme="minorHAnsi" w:hAnsiTheme="minorHAnsi"/>
            </w:rPr>
            <w:t xml:space="preserve"> </w:t>
          </w:r>
          <w:proofErr w:type="spellStart"/>
          <w:r w:rsidRPr="006D31C6">
            <w:rPr>
              <w:rFonts w:asciiTheme="minorHAnsi" w:hAnsiTheme="minorHAnsi"/>
            </w:rPr>
            <w:t>perityillä</w:t>
          </w:r>
          <w:proofErr w:type="spellEnd"/>
          <w:r w:rsidRPr="006D31C6">
            <w:rPr>
              <w:rFonts w:asciiTheme="minorHAnsi" w:hAnsiTheme="minorHAnsi"/>
            </w:rPr>
            <w:t xml:space="preserve"> </w:t>
          </w:r>
          <w:proofErr w:type="spellStart"/>
          <w:r w:rsidRPr="006D31C6">
            <w:rPr>
              <w:rFonts w:asciiTheme="minorHAnsi" w:hAnsiTheme="minorHAnsi"/>
            </w:rPr>
            <w:t>palvelumaksuilla</w:t>
          </w:r>
          <w:proofErr w:type="spellEnd"/>
          <w:r w:rsidRPr="006D31C6">
            <w:rPr>
              <w:rFonts w:asciiTheme="minorHAnsi" w:hAnsiTheme="minorHAnsi"/>
            </w:rPr>
            <w:t xml:space="preserve"> ja </w:t>
          </w:r>
          <w:proofErr w:type="spellStart"/>
          <w:r w:rsidRPr="006D31C6">
            <w:rPr>
              <w:rFonts w:asciiTheme="minorHAnsi" w:hAnsiTheme="minorHAnsi"/>
            </w:rPr>
            <w:t>siemenannosmaksuilla</w:t>
          </w:r>
          <w:proofErr w:type="spellEnd"/>
          <w:r w:rsidRPr="006D31C6">
            <w:rPr>
              <w:rFonts w:asciiTheme="minorHAnsi" w:hAnsiTheme="minorHAnsi"/>
            </w:rPr>
            <w:t xml:space="preserve"> </w:t>
          </w:r>
          <w:proofErr w:type="spellStart"/>
          <w:r w:rsidRPr="006D31C6">
            <w:rPr>
              <w:rFonts w:asciiTheme="minorHAnsi" w:hAnsiTheme="minorHAnsi"/>
            </w:rPr>
            <w:t>ei</w:t>
          </w:r>
          <w:proofErr w:type="spellEnd"/>
          <w:r w:rsidRPr="006D31C6">
            <w:rPr>
              <w:rFonts w:asciiTheme="minorHAnsi" w:hAnsiTheme="minorHAnsi"/>
            </w:rPr>
            <w:t xml:space="preserve"> </w:t>
          </w:r>
          <w:proofErr w:type="spellStart"/>
          <w:r w:rsidRPr="006D31C6">
            <w:rPr>
              <w:rFonts w:asciiTheme="minorHAnsi" w:hAnsiTheme="minorHAnsi"/>
            </w:rPr>
            <w:t>pystytä</w:t>
          </w:r>
          <w:proofErr w:type="spellEnd"/>
          <w:r w:rsidRPr="006D31C6">
            <w:rPr>
              <w:rFonts w:asciiTheme="minorHAnsi" w:hAnsiTheme="minorHAnsi"/>
            </w:rPr>
            <w:t xml:space="preserve"> </w:t>
          </w:r>
          <w:proofErr w:type="spellStart"/>
          <w:r w:rsidRPr="006D31C6">
            <w:rPr>
              <w:rFonts w:asciiTheme="minorHAnsi" w:hAnsiTheme="minorHAnsi"/>
            </w:rPr>
            <w:t>täysin</w:t>
          </w:r>
          <w:proofErr w:type="spellEnd"/>
          <w:r w:rsidRPr="006D31C6">
            <w:rPr>
              <w:rFonts w:asciiTheme="minorHAnsi" w:hAnsiTheme="minorHAnsi"/>
            </w:rPr>
            <w:t xml:space="preserve"> </w:t>
          </w:r>
          <w:proofErr w:type="spellStart"/>
          <w:r w:rsidRPr="006D31C6">
            <w:rPr>
              <w:rFonts w:asciiTheme="minorHAnsi" w:hAnsiTheme="minorHAnsi"/>
            </w:rPr>
            <w:t>kattamaan</w:t>
          </w:r>
          <w:proofErr w:type="spellEnd"/>
          <w:r w:rsidRPr="006D31C6">
            <w:rPr>
              <w:rFonts w:asciiTheme="minorHAnsi" w:hAnsiTheme="minorHAnsi"/>
            </w:rPr>
            <w:t xml:space="preserve"> </w:t>
          </w:r>
          <w:proofErr w:type="spellStart"/>
          <w:r w:rsidRPr="006D31C6">
            <w:rPr>
              <w:rFonts w:asciiTheme="minorHAnsi" w:hAnsiTheme="minorHAnsi"/>
            </w:rPr>
            <w:t>jalostusohjelman</w:t>
          </w:r>
          <w:proofErr w:type="spellEnd"/>
          <w:r w:rsidRPr="006D31C6">
            <w:rPr>
              <w:rFonts w:asciiTheme="minorHAnsi" w:hAnsiTheme="minorHAnsi"/>
            </w:rPr>
            <w:t xml:space="preserve"> </w:t>
          </w:r>
          <w:proofErr w:type="spellStart"/>
          <w:r w:rsidRPr="006D31C6">
            <w:rPr>
              <w:rFonts w:asciiTheme="minorHAnsi" w:hAnsiTheme="minorHAnsi"/>
            </w:rPr>
            <w:t>ylläpidosta</w:t>
          </w:r>
          <w:proofErr w:type="spellEnd"/>
          <w:r w:rsidRPr="006D31C6">
            <w:rPr>
              <w:rFonts w:asciiTheme="minorHAnsi" w:hAnsiTheme="minorHAnsi"/>
            </w:rPr>
            <w:t xml:space="preserve"> </w:t>
          </w:r>
          <w:proofErr w:type="spellStart"/>
          <w:r w:rsidRPr="006D31C6">
            <w:rPr>
              <w:rFonts w:asciiTheme="minorHAnsi" w:hAnsiTheme="minorHAnsi"/>
            </w:rPr>
            <w:t>aiheutuvia</w:t>
          </w:r>
          <w:proofErr w:type="spellEnd"/>
          <w:r w:rsidRPr="006D31C6">
            <w:rPr>
              <w:rFonts w:asciiTheme="minorHAnsi" w:hAnsiTheme="minorHAnsi"/>
            </w:rPr>
            <w:t xml:space="preserve"> </w:t>
          </w:r>
          <w:proofErr w:type="spellStart"/>
          <w:r w:rsidRPr="006D31C6">
            <w:rPr>
              <w:rFonts w:asciiTheme="minorHAnsi" w:hAnsiTheme="minorHAnsi"/>
            </w:rPr>
            <w:t>kustannuksia</w:t>
          </w:r>
          <w:proofErr w:type="spellEnd"/>
          <w:r w:rsidRPr="006D31C6">
            <w:rPr>
              <w:rFonts w:asciiTheme="minorHAnsi" w:hAnsiTheme="minorHAnsi"/>
            </w:rPr>
            <w:t xml:space="preserve">. </w:t>
          </w:r>
        </w:p>
        <w:p w14:paraId="729B4EDB" w14:textId="77777777" w:rsidR="006D31C6" w:rsidRPr="006D31C6" w:rsidRDefault="006D31C6" w:rsidP="001536A2">
          <w:pPr>
            <w:ind w:left="1440"/>
            <w:rPr>
              <w:rFonts w:asciiTheme="minorHAnsi" w:hAnsiTheme="minorHAnsi"/>
            </w:rPr>
          </w:pPr>
        </w:p>
        <w:p w14:paraId="4B2D16C0" w14:textId="77777777" w:rsidR="006D31C6" w:rsidRPr="006D31C6" w:rsidRDefault="006D31C6" w:rsidP="001536A2">
          <w:pPr>
            <w:ind w:left="1440"/>
            <w:rPr>
              <w:rFonts w:asciiTheme="minorHAnsi" w:hAnsiTheme="minorHAnsi"/>
            </w:rPr>
          </w:pPr>
          <w:proofErr w:type="spellStart"/>
          <w:r w:rsidRPr="006D31C6">
            <w:rPr>
              <w:rFonts w:asciiTheme="minorHAnsi" w:hAnsiTheme="minorHAnsi"/>
            </w:rPr>
            <w:t>Vuoden</w:t>
          </w:r>
          <w:proofErr w:type="spellEnd"/>
          <w:r w:rsidRPr="006D31C6">
            <w:rPr>
              <w:rFonts w:asciiTheme="minorHAnsi" w:hAnsiTheme="minorHAnsi"/>
            </w:rPr>
            <w:t xml:space="preserve"> 2010 </w:t>
          </w:r>
          <w:proofErr w:type="spellStart"/>
          <w:r w:rsidRPr="006D31C6">
            <w:rPr>
              <w:rFonts w:asciiTheme="minorHAnsi" w:hAnsiTheme="minorHAnsi"/>
            </w:rPr>
            <w:t>alusta</w:t>
          </w:r>
          <w:proofErr w:type="spellEnd"/>
          <w:r w:rsidRPr="006D31C6">
            <w:rPr>
              <w:rFonts w:asciiTheme="minorHAnsi" w:hAnsiTheme="minorHAnsi"/>
            </w:rPr>
            <w:t xml:space="preserve"> </w:t>
          </w:r>
          <w:proofErr w:type="spellStart"/>
          <w:r w:rsidRPr="006D31C6">
            <w:rPr>
              <w:rFonts w:asciiTheme="minorHAnsi" w:hAnsiTheme="minorHAnsi"/>
            </w:rPr>
            <w:t>lähtien</w:t>
          </w:r>
          <w:proofErr w:type="spellEnd"/>
          <w:r w:rsidRPr="006D31C6">
            <w:rPr>
              <w:rFonts w:asciiTheme="minorHAnsi" w:hAnsiTheme="minorHAnsi"/>
            </w:rPr>
            <w:t xml:space="preserve"> </w:t>
          </w:r>
          <w:proofErr w:type="spellStart"/>
          <w:r w:rsidRPr="006D31C6">
            <w:rPr>
              <w:rFonts w:asciiTheme="minorHAnsi" w:hAnsiTheme="minorHAnsi"/>
            </w:rPr>
            <w:t>suomenkarjan</w:t>
          </w:r>
          <w:proofErr w:type="spellEnd"/>
          <w:r w:rsidRPr="006D31C6">
            <w:rPr>
              <w:rFonts w:asciiTheme="minorHAnsi" w:hAnsiTheme="minorHAnsi"/>
            </w:rPr>
            <w:t xml:space="preserve"> </w:t>
          </w:r>
          <w:proofErr w:type="spellStart"/>
          <w:r w:rsidRPr="006D31C6">
            <w:rPr>
              <w:rFonts w:asciiTheme="minorHAnsi" w:hAnsiTheme="minorHAnsi"/>
            </w:rPr>
            <w:t>sonnien</w:t>
          </w:r>
          <w:proofErr w:type="spellEnd"/>
          <w:r w:rsidRPr="006D31C6">
            <w:rPr>
              <w:rFonts w:asciiTheme="minorHAnsi" w:hAnsiTheme="minorHAnsi"/>
            </w:rPr>
            <w:t xml:space="preserve"> </w:t>
          </w:r>
          <w:proofErr w:type="spellStart"/>
          <w:r w:rsidRPr="006D31C6">
            <w:rPr>
              <w:rFonts w:asciiTheme="minorHAnsi" w:hAnsiTheme="minorHAnsi"/>
            </w:rPr>
            <w:t>siementuotanto</w:t>
          </w:r>
          <w:proofErr w:type="spellEnd"/>
          <w:r w:rsidRPr="006D31C6">
            <w:rPr>
              <w:rFonts w:asciiTheme="minorHAnsi" w:hAnsiTheme="minorHAnsi"/>
            </w:rPr>
            <w:t xml:space="preserve"> on </w:t>
          </w:r>
          <w:proofErr w:type="spellStart"/>
          <w:r w:rsidRPr="006D31C6">
            <w:rPr>
              <w:rFonts w:asciiTheme="minorHAnsi" w:hAnsiTheme="minorHAnsi"/>
            </w:rPr>
            <w:t>ollut</w:t>
          </w:r>
          <w:proofErr w:type="spellEnd"/>
          <w:r w:rsidRPr="006D31C6">
            <w:rPr>
              <w:rFonts w:asciiTheme="minorHAnsi" w:hAnsiTheme="minorHAnsi"/>
            </w:rPr>
            <w:t xml:space="preserve"> Viking </w:t>
          </w:r>
          <w:proofErr w:type="spellStart"/>
          <w:r w:rsidRPr="006D31C6">
            <w:rPr>
              <w:rFonts w:asciiTheme="minorHAnsi" w:hAnsiTheme="minorHAnsi"/>
            </w:rPr>
            <w:t>Geneticsin</w:t>
          </w:r>
          <w:proofErr w:type="spellEnd"/>
          <w:r w:rsidRPr="006D31C6">
            <w:rPr>
              <w:rFonts w:asciiTheme="minorHAnsi" w:hAnsiTheme="minorHAnsi"/>
            </w:rPr>
            <w:t xml:space="preserve"> </w:t>
          </w:r>
          <w:proofErr w:type="spellStart"/>
          <w:r w:rsidRPr="006D31C6">
            <w:rPr>
              <w:rFonts w:asciiTheme="minorHAnsi" w:hAnsiTheme="minorHAnsi"/>
            </w:rPr>
            <w:t>vastuulla</w:t>
          </w:r>
          <w:proofErr w:type="spellEnd"/>
          <w:r w:rsidRPr="006D31C6">
            <w:rPr>
              <w:rFonts w:asciiTheme="minorHAnsi" w:hAnsiTheme="minorHAnsi"/>
            </w:rPr>
            <w:t xml:space="preserve">. </w:t>
          </w:r>
          <w:proofErr w:type="spellStart"/>
          <w:r w:rsidRPr="006D31C6">
            <w:rPr>
              <w:rFonts w:asciiTheme="minorHAnsi" w:hAnsiTheme="minorHAnsi"/>
            </w:rPr>
            <w:t>VikingGenetics</w:t>
          </w:r>
          <w:proofErr w:type="spellEnd"/>
          <w:r w:rsidRPr="006D31C6">
            <w:rPr>
              <w:rFonts w:asciiTheme="minorHAnsi" w:hAnsiTheme="minorHAnsi"/>
            </w:rPr>
            <w:t xml:space="preserve"> (VG) on </w:t>
          </w:r>
          <w:proofErr w:type="spellStart"/>
          <w:r w:rsidRPr="006D31C6">
            <w:rPr>
              <w:rFonts w:asciiTheme="minorHAnsi" w:hAnsiTheme="minorHAnsi"/>
            </w:rPr>
            <w:t>Faban</w:t>
          </w:r>
          <w:proofErr w:type="spellEnd"/>
          <w:r w:rsidRPr="006D31C6">
            <w:rPr>
              <w:rFonts w:asciiTheme="minorHAnsi" w:hAnsiTheme="minorHAnsi"/>
            </w:rPr>
            <w:t xml:space="preserve"> (Suomi), </w:t>
          </w:r>
          <w:proofErr w:type="spellStart"/>
          <w:r w:rsidRPr="006D31C6">
            <w:rPr>
              <w:rFonts w:asciiTheme="minorHAnsi" w:hAnsiTheme="minorHAnsi"/>
            </w:rPr>
            <w:t>Växan</w:t>
          </w:r>
          <w:proofErr w:type="spellEnd"/>
          <w:r w:rsidRPr="006D31C6">
            <w:rPr>
              <w:rFonts w:asciiTheme="minorHAnsi" w:hAnsiTheme="minorHAnsi"/>
            </w:rPr>
            <w:t xml:space="preserve"> (</w:t>
          </w:r>
          <w:proofErr w:type="spellStart"/>
          <w:r w:rsidRPr="006D31C6">
            <w:rPr>
              <w:rFonts w:asciiTheme="minorHAnsi" w:hAnsiTheme="minorHAnsi"/>
            </w:rPr>
            <w:t>Ruotsi</w:t>
          </w:r>
          <w:proofErr w:type="spellEnd"/>
          <w:r w:rsidRPr="006D31C6">
            <w:rPr>
              <w:rFonts w:asciiTheme="minorHAnsi" w:hAnsiTheme="minorHAnsi"/>
            </w:rPr>
            <w:t xml:space="preserve">) ja </w:t>
          </w:r>
          <w:proofErr w:type="spellStart"/>
          <w:r w:rsidRPr="006D31C6">
            <w:rPr>
              <w:rFonts w:asciiTheme="minorHAnsi" w:hAnsiTheme="minorHAnsi"/>
            </w:rPr>
            <w:t>VikingDenmarkin</w:t>
          </w:r>
          <w:proofErr w:type="spellEnd"/>
          <w:r w:rsidRPr="006D31C6">
            <w:rPr>
              <w:rFonts w:asciiTheme="minorHAnsi" w:hAnsiTheme="minorHAnsi"/>
            </w:rPr>
            <w:t xml:space="preserve"> (</w:t>
          </w:r>
          <w:proofErr w:type="spellStart"/>
          <w:r w:rsidRPr="006D31C6">
            <w:rPr>
              <w:rFonts w:asciiTheme="minorHAnsi" w:hAnsiTheme="minorHAnsi"/>
            </w:rPr>
            <w:t>Tanska</w:t>
          </w:r>
          <w:proofErr w:type="spellEnd"/>
          <w:r w:rsidRPr="006D31C6">
            <w:rPr>
              <w:rFonts w:asciiTheme="minorHAnsi" w:hAnsiTheme="minorHAnsi"/>
            </w:rPr>
            <w:t xml:space="preserve">) </w:t>
          </w:r>
          <w:proofErr w:type="spellStart"/>
          <w:r w:rsidRPr="006D31C6">
            <w:rPr>
              <w:rFonts w:asciiTheme="minorHAnsi" w:hAnsiTheme="minorHAnsi"/>
            </w:rPr>
            <w:t>omistama</w:t>
          </w:r>
          <w:proofErr w:type="spellEnd"/>
          <w:r w:rsidRPr="006D31C6">
            <w:rPr>
              <w:rFonts w:asciiTheme="minorHAnsi" w:hAnsiTheme="minorHAnsi"/>
            </w:rPr>
            <w:t xml:space="preserve"> </w:t>
          </w:r>
          <w:proofErr w:type="spellStart"/>
          <w:r w:rsidRPr="006D31C6">
            <w:rPr>
              <w:rFonts w:asciiTheme="minorHAnsi" w:hAnsiTheme="minorHAnsi"/>
            </w:rPr>
            <w:t>siementuotantoyhtiö</w:t>
          </w:r>
          <w:proofErr w:type="spellEnd"/>
          <w:r w:rsidRPr="006D31C6">
            <w:rPr>
              <w:rFonts w:asciiTheme="minorHAnsi" w:hAnsiTheme="minorHAnsi"/>
            </w:rPr>
            <w:t xml:space="preserve">. On </w:t>
          </w:r>
          <w:proofErr w:type="spellStart"/>
          <w:r w:rsidRPr="006D31C6">
            <w:rPr>
              <w:rFonts w:asciiTheme="minorHAnsi" w:hAnsiTheme="minorHAnsi"/>
            </w:rPr>
            <w:t>tärkeää</w:t>
          </w:r>
          <w:proofErr w:type="spellEnd"/>
          <w:r w:rsidRPr="006D31C6">
            <w:rPr>
              <w:rFonts w:asciiTheme="minorHAnsi" w:hAnsiTheme="minorHAnsi"/>
            </w:rPr>
            <w:t xml:space="preserve"> </w:t>
          </w:r>
          <w:proofErr w:type="spellStart"/>
          <w:r w:rsidRPr="006D31C6">
            <w:rPr>
              <w:rFonts w:asciiTheme="minorHAnsi" w:hAnsiTheme="minorHAnsi"/>
            </w:rPr>
            <w:t>huomioida</w:t>
          </w:r>
          <w:proofErr w:type="spellEnd"/>
          <w:r w:rsidRPr="006D31C6">
            <w:rPr>
              <w:rFonts w:asciiTheme="minorHAnsi" w:hAnsiTheme="minorHAnsi"/>
            </w:rPr>
            <w:t xml:space="preserve">, </w:t>
          </w:r>
          <w:proofErr w:type="spellStart"/>
          <w:r w:rsidRPr="006D31C6">
            <w:rPr>
              <w:rFonts w:asciiTheme="minorHAnsi" w:hAnsiTheme="minorHAnsi"/>
            </w:rPr>
            <w:t>että</w:t>
          </w:r>
          <w:proofErr w:type="spellEnd"/>
          <w:r w:rsidRPr="006D31C6">
            <w:rPr>
              <w:rFonts w:asciiTheme="minorHAnsi" w:hAnsiTheme="minorHAnsi"/>
            </w:rPr>
            <w:t xml:space="preserve"> </w:t>
          </w:r>
          <w:proofErr w:type="spellStart"/>
          <w:r w:rsidRPr="006D31C6">
            <w:rPr>
              <w:rFonts w:asciiTheme="minorHAnsi" w:hAnsiTheme="minorHAnsi"/>
            </w:rPr>
            <w:t>muissa</w:t>
          </w:r>
          <w:proofErr w:type="spellEnd"/>
          <w:r w:rsidRPr="006D31C6">
            <w:rPr>
              <w:rFonts w:asciiTheme="minorHAnsi" w:hAnsiTheme="minorHAnsi"/>
            </w:rPr>
            <w:t xml:space="preserve"> VG-</w:t>
          </w:r>
          <w:proofErr w:type="spellStart"/>
          <w:r w:rsidRPr="006D31C6">
            <w:rPr>
              <w:rFonts w:asciiTheme="minorHAnsi" w:hAnsiTheme="minorHAnsi"/>
            </w:rPr>
            <w:t>maissa</w:t>
          </w:r>
          <w:proofErr w:type="spellEnd"/>
          <w:r w:rsidRPr="006D31C6">
            <w:rPr>
              <w:rFonts w:asciiTheme="minorHAnsi" w:hAnsiTheme="minorHAnsi"/>
            </w:rPr>
            <w:t xml:space="preserve"> </w:t>
          </w:r>
          <w:proofErr w:type="spellStart"/>
          <w:r w:rsidRPr="006D31C6">
            <w:rPr>
              <w:rFonts w:asciiTheme="minorHAnsi" w:hAnsiTheme="minorHAnsi"/>
            </w:rPr>
            <w:t>alkuperäisrotujen</w:t>
          </w:r>
          <w:proofErr w:type="spellEnd"/>
          <w:r w:rsidRPr="006D31C6">
            <w:rPr>
              <w:rFonts w:asciiTheme="minorHAnsi" w:hAnsiTheme="minorHAnsi"/>
            </w:rPr>
            <w:t xml:space="preserve"> </w:t>
          </w:r>
          <w:proofErr w:type="spellStart"/>
          <w:r w:rsidRPr="006D31C6">
            <w:rPr>
              <w:rFonts w:asciiTheme="minorHAnsi" w:hAnsiTheme="minorHAnsi"/>
            </w:rPr>
            <w:t>siementuotantoon</w:t>
          </w:r>
          <w:proofErr w:type="spellEnd"/>
          <w:r w:rsidRPr="006D31C6">
            <w:rPr>
              <w:rFonts w:asciiTheme="minorHAnsi" w:hAnsiTheme="minorHAnsi"/>
            </w:rPr>
            <w:t xml:space="preserve"> </w:t>
          </w:r>
          <w:proofErr w:type="spellStart"/>
          <w:r w:rsidRPr="006D31C6">
            <w:rPr>
              <w:rFonts w:asciiTheme="minorHAnsi" w:hAnsiTheme="minorHAnsi"/>
            </w:rPr>
            <w:t>saadaan</w:t>
          </w:r>
          <w:proofErr w:type="spellEnd"/>
          <w:r w:rsidRPr="006D31C6">
            <w:rPr>
              <w:rFonts w:asciiTheme="minorHAnsi" w:hAnsiTheme="minorHAnsi"/>
            </w:rPr>
            <w:t xml:space="preserve"> </w:t>
          </w:r>
          <w:proofErr w:type="spellStart"/>
          <w:r w:rsidRPr="006D31C6">
            <w:rPr>
              <w:rFonts w:asciiTheme="minorHAnsi" w:hAnsiTheme="minorHAnsi"/>
            </w:rPr>
            <w:t>yhteiskunnallista</w:t>
          </w:r>
          <w:proofErr w:type="spellEnd"/>
          <w:r w:rsidRPr="006D31C6">
            <w:rPr>
              <w:rFonts w:asciiTheme="minorHAnsi" w:hAnsiTheme="minorHAnsi"/>
            </w:rPr>
            <w:t xml:space="preserve"> </w:t>
          </w:r>
          <w:proofErr w:type="spellStart"/>
          <w:r w:rsidRPr="006D31C6">
            <w:rPr>
              <w:rFonts w:asciiTheme="minorHAnsi" w:hAnsiTheme="minorHAnsi"/>
            </w:rPr>
            <w:t>tukea</w:t>
          </w:r>
          <w:proofErr w:type="spellEnd"/>
          <w:r w:rsidRPr="006D31C6">
            <w:rPr>
              <w:rFonts w:asciiTheme="minorHAnsi" w:hAnsiTheme="minorHAnsi"/>
            </w:rPr>
            <w:t xml:space="preserve"> ja </w:t>
          </w:r>
          <w:proofErr w:type="spellStart"/>
          <w:r w:rsidRPr="006D31C6">
            <w:rPr>
              <w:rFonts w:asciiTheme="minorHAnsi" w:hAnsiTheme="minorHAnsi"/>
            </w:rPr>
            <w:t>tähän</w:t>
          </w:r>
          <w:proofErr w:type="spellEnd"/>
          <w:r w:rsidRPr="006D31C6">
            <w:rPr>
              <w:rFonts w:asciiTheme="minorHAnsi" w:hAnsiTheme="minorHAnsi"/>
            </w:rPr>
            <w:t xml:space="preserve"> on </w:t>
          </w:r>
          <w:proofErr w:type="spellStart"/>
          <w:r w:rsidRPr="006D31C6">
            <w:rPr>
              <w:rFonts w:asciiTheme="minorHAnsi" w:hAnsiTheme="minorHAnsi"/>
            </w:rPr>
            <w:t>suuri</w:t>
          </w:r>
          <w:proofErr w:type="spellEnd"/>
          <w:r w:rsidRPr="006D31C6">
            <w:rPr>
              <w:rFonts w:asciiTheme="minorHAnsi" w:hAnsiTheme="minorHAnsi"/>
            </w:rPr>
            <w:t xml:space="preserve"> </w:t>
          </w:r>
          <w:proofErr w:type="spellStart"/>
          <w:r w:rsidRPr="006D31C6">
            <w:rPr>
              <w:rFonts w:asciiTheme="minorHAnsi" w:hAnsiTheme="minorHAnsi"/>
            </w:rPr>
            <w:t>tarve</w:t>
          </w:r>
          <w:proofErr w:type="spellEnd"/>
          <w:r w:rsidRPr="006D31C6">
            <w:rPr>
              <w:rFonts w:asciiTheme="minorHAnsi" w:hAnsiTheme="minorHAnsi"/>
            </w:rPr>
            <w:t xml:space="preserve"> </w:t>
          </w:r>
          <w:proofErr w:type="spellStart"/>
          <w:r w:rsidRPr="006D31C6">
            <w:rPr>
              <w:rFonts w:asciiTheme="minorHAnsi" w:hAnsiTheme="minorHAnsi"/>
            </w:rPr>
            <w:t>myös</w:t>
          </w:r>
          <w:proofErr w:type="spellEnd"/>
          <w:r w:rsidRPr="006D31C6">
            <w:rPr>
              <w:rFonts w:asciiTheme="minorHAnsi" w:hAnsiTheme="minorHAnsi"/>
            </w:rPr>
            <w:t xml:space="preserve"> </w:t>
          </w:r>
          <w:proofErr w:type="spellStart"/>
          <w:r w:rsidRPr="006D31C6">
            <w:rPr>
              <w:rFonts w:asciiTheme="minorHAnsi" w:hAnsiTheme="minorHAnsi"/>
            </w:rPr>
            <w:t>suomalaisten</w:t>
          </w:r>
          <w:proofErr w:type="spellEnd"/>
          <w:r w:rsidRPr="006D31C6">
            <w:rPr>
              <w:rFonts w:asciiTheme="minorHAnsi" w:hAnsiTheme="minorHAnsi"/>
            </w:rPr>
            <w:t xml:space="preserve"> </w:t>
          </w:r>
          <w:proofErr w:type="spellStart"/>
          <w:r w:rsidRPr="006D31C6">
            <w:rPr>
              <w:rFonts w:asciiTheme="minorHAnsi" w:hAnsiTheme="minorHAnsi"/>
            </w:rPr>
            <w:t>alkuperärotujen</w:t>
          </w:r>
          <w:proofErr w:type="spellEnd"/>
          <w:r w:rsidRPr="006D31C6">
            <w:rPr>
              <w:rFonts w:asciiTheme="minorHAnsi" w:hAnsiTheme="minorHAnsi"/>
            </w:rPr>
            <w:t xml:space="preserve"> </w:t>
          </w:r>
          <w:proofErr w:type="spellStart"/>
          <w:r w:rsidRPr="006D31C6">
            <w:rPr>
              <w:rFonts w:asciiTheme="minorHAnsi" w:hAnsiTheme="minorHAnsi"/>
            </w:rPr>
            <w:t>suhteen</w:t>
          </w:r>
          <w:proofErr w:type="spellEnd"/>
          <w:r w:rsidRPr="006D31C6">
            <w:rPr>
              <w:rFonts w:asciiTheme="minorHAnsi" w:hAnsiTheme="minorHAnsi"/>
            </w:rPr>
            <w:t xml:space="preserve">, </w:t>
          </w:r>
          <w:proofErr w:type="spellStart"/>
          <w:r w:rsidRPr="006D31C6">
            <w:rPr>
              <w:rFonts w:asciiTheme="minorHAnsi" w:hAnsiTheme="minorHAnsi"/>
            </w:rPr>
            <w:t>sillä</w:t>
          </w:r>
          <w:proofErr w:type="spellEnd"/>
          <w:r w:rsidRPr="006D31C6">
            <w:rPr>
              <w:rFonts w:asciiTheme="minorHAnsi" w:hAnsiTheme="minorHAnsi"/>
            </w:rPr>
            <w:t xml:space="preserve"> </w:t>
          </w:r>
          <w:proofErr w:type="spellStart"/>
          <w:r w:rsidRPr="006D31C6">
            <w:rPr>
              <w:rFonts w:asciiTheme="minorHAnsi" w:hAnsiTheme="minorHAnsi"/>
            </w:rPr>
            <w:t>suomenkarjarotujen</w:t>
          </w:r>
          <w:proofErr w:type="spellEnd"/>
          <w:r w:rsidRPr="006D31C6">
            <w:rPr>
              <w:rFonts w:asciiTheme="minorHAnsi" w:hAnsiTheme="minorHAnsi"/>
            </w:rPr>
            <w:t xml:space="preserve"> </w:t>
          </w:r>
          <w:proofErr w:type="spellStart"/>
          <w:r w:rsidRPr="006D31C6">
            <w:rPr>
              <w:rFonts w:asciiTheme="minorHAnsi" w:hAnsiTheme="minorHAnsi"/>
            </w:rPr>
            <w:t>siemenmyyntivolyymillä</w:t>
          </w:r>
          <w:proofErr w:type="spellEnd"/>
          <w:r w:rsidRPr="006D31C6">
            <w:rPr>
              <w:rFonts w:asciiTheme="minorHAnsi" w:hAnsiTheme="minorHAnsi"/>
            </w:rPr>
            <w:t xml:space="preserve"> </w:t>
          </w:r>
          <w:proofErr w:type="spellStart"/>
          <w:r w:rsidRPr="006D31C6">
            <w:rPr>
              <w:rFonts w:asciiTheme="minorHAnsi" w:hAnsiTheme="minorHAnsi"/>
            </w:rPr>
            <w:t>ei</w:t>
          </w:r>
          <w:proofErr w:type="spellEnd"/>
          <w:r w:rsidRPr="006D31C6">
            <w:rPr>
              <w:rFonts w:asciiTheme="minorHAnsi" w:hAnsiTheme="minorHAnsi"/>
            </w:rPr>
            <w:t xml:space="preserve"> </w:t>
          </w:r>
          <w:proofErr w:type="spellStart"/>
          <w:r w:rsidRPr="006D31C6">
            <w:rPr>
              <w:rFonts w:asciiTheme="minorHAnsi" w:hAnsiTheme="minorHAnsi"/>
            </w:rPr>
            <w:t>kateta</w:t>
          </w:r>
          <w:proofErr w:type="spellEnd"/>
          <w:r w:rsidRPr="006D31C6">
            <w:rPr>
              <w:rFonts w:asciiTheme="minorHAnsi" w:hAnsiTheme="minorHAnsi"/>
            </w:rPr>
            <w:t xml:space="preserve"> </w:t>
          </w:r>
          <w:proofErr w:type="spellStart"/>
          <w:r w:rsidRPr="006D31C6">
            <w:rPr>
              <w:rFonts w:asciiTheme="minorHAnsi" w:hAnsiTheme="minorHAnsi"/>
            </w:rPr>
            <w:t>siementuotannon</w:t>
          </w:r>
          <w:proofErr w:type="spellEnd"/>
          <w:r w:rsidRPr="006D31C6">
            <w:rPr>
              <w:rFonts w:asciiTheme="minorHAnsi" w:hAnsiTheme="minorHAnsi"/>
            </w:rPr>
            <w:t xml:space="preserve"> </w:t>
          </w:r>
          <w:proofErr w:type="spellStart"/>
          <w:r w:rsidRPr="006D31C6">
            <w:rPr>
              <w:rFonts w:asciiTheme="minorHAnsi" w:hAnsiTheme="minorHAnsi"/>
            </w:rPr>
            <w:t>kuluja</w:t>
          </w:r>
          <w:proofErr w:type="spellEnd"/>
          <w:r w:rsidRPr="006D31C6">
            <w:rPr>
              <w:rFonts w:asciiTheme="minorHAnsi" w:hAnsiTheme="minorHAnsi"/>
            </w:rPr>
            <w:t xml:space="preserve">. </w:t>
          </w:r>
        </w:p>
        <w:p w14:paraId="1BCEB2DF" w14:textId="77777777" w:rsidR="006D31C6" w:rsidRPr="006D31C6" w:rsidRDefault="006D31C6" w:rsidP="001536A2">
          <w:pPr>
            <w:ind w:left="1440"/>
            <w:rPr>
              <w:rFonts w:asciiTheme="minorHAnsi" w:hAnsiTheme="minorHAnsi"/>
            </w:rPr>
          </w:pPr>
        </w:p>
        <w:p w14:paraId="63B0D6CC" w14:textId="77777777" w:rsidR="006D31C6" w:rsidRDefault="006D31C6" w:rsidP="001536A2">
          <w:pPr>
            <w:ind w:left="1440"/>
            <w:rPr>
              <w:rFonts w:asciiTheme="minorHAnsi" w:hAnsiTheme="minorHAnsi"/>
            </w:rPr>
          </w:pPr>
          <w:proofErr w:type="spellStart"/>
          <w:r w:rsidRPr="006D31C6">
            <w:rPr>
              <w:rFonts w:asciiTheme="minorHAnsi" w:hAnsiTheme="minorHAnsi"/>
            </w:rPr>
            <w:t>Mikäli</w:t>
          </w:r>
          <w:proofErr w:type="spellEnd"/>
          <w:r w:rsidRPr="006D31C6">
            <w:rPr>
              <w:rFonts w:asciiTheme="minorHAnsi" w:hAnsiTheme="minorHAnsi"/>
            </w:rPr>
            <w:t xml:space="preserve"> </w:t>
          </w:r>
          <w:proofErr w:type="spellStart"/>
          <w:r w:rsidRPr="006D31C6">
            <w:rPr>
              <w:rFonts w:asciiTheme="minorHAnsi" w:hAnsiTheme="minorHAnsi"/>
            </w:rPr>
            <w:t>halutaan</w:t>
          </w:r>
          <w:proofErr w:type="spellEnd"/>
          <w:r w:rsidRPr="006D31C6">
            <w:rPr>
              <w:rFonts w:asciiTheme="minorHAnsi" w:hAnsiTheme="minorHAnsi"/>
            </w:rPr>
            <w:t xml:space="preserve"> </w:t>
          </w:r>
          <w:proofErr w:type="spellStart"/>
          <w:r w:rsidRPr="006D31C6">
            <w:rPr>
              <w:rFonts w:asciiTheme="minorHAnsi" w:hAnsiTheme="minorHAnsi"/>
            </w:rPr>
            <w:t>turvata</w:t>
          </w:r>
          <w:proofErr w:type="spellEnd"/>
          <w:r w:rsidRPr="006D31C6">
            <w:rPr>
              <w:rFonts w:asciiTheme="minorHAnsi" w:hAnsiTheme="minorHAnsi"/>
            </w:rPr>
            <w:t xml:space="preserve"> </w:t>
          </w:r>
          <w:proofErr w:type="spellStart"/>
          <w:r w:rsidRPr="006D31C6">
            <w:rPr>
              <w:rFonts w:asciiTheme="minorHAnsi" w:hAnsiTheme="minorHAnsi"/>
            </w:rPr>
            <w:t>suomalaisille</w:t>
          </w:r>
          <w:proofErr w:type="spellEnd"/>
          <w:r w:rsidRPr="006D31C6">
            <w:rPr>
              <w:rFonts w:asciiTheme="minorHAnsi" w:hAnsiTheme="minorHAnsi"/>
            </w:rPr>
            <w:t xml:space="preserve"> </w:t>
          </w:r>
          <w:proofErr w:type="spellStart"/>
          <w:r w:rsidRPr="006D31C6">
            <w:rPr>
              <w:rFonts w:asciiTheme="minorHAnsi" w:hAnsiTheme="minorHAnsi"/>
            </w:rPr>
            <w:t>alkuperäisrotujen</w:t>
          </w:r>
          <w:proofErr w:type="spellEnd"/>
          <w:r w:rsidRPr="006D31C6">
            <w:rPr>
              <w:rFonts w:asciiTheme="minorHAnsi" w:hAnsiTheme="minorHAnsi"/>
            </w:rPr>
            <w:t xml:space="preserve"> </w:t>
          </w:r>
          <w:proofErr w:type="spellStart"/>
          <w:r w:rsidRPr="006D31C6">
            <w:rPr>
              <w:rFonts w:asciiTheme="minorHAnsi" w:hAnsiTheme="minorHAnsi"/>
            </w:rPr>
            <w:t>kasvattajille</w:t>
          </w:r>
          <w:proofErr w:type="spellEnd"/>
          <w:r w:rsidRPr="006D31C6">
            <w:rPr>
              <w:rFonts w:asciiTheme="minorHAnsi" w:hAnsiTheme="minorHAnsi"/>
            </w:rPr>
            <w:t xml:space="preserve"> </w:t>
          </w:r>
          <w:proofErr w:type="spellStart"/>
          <w:r w:rsidRPr="006D31C6">
            <w:rPr>
              <w:rFonts w:asciiTheme="minorHAnsi" w:hAnsiTheme="minorHAnsi"/>
            </w:rPr>
            <w:t>riittävän</w:t>
          </w:r>
          <w:proofErr w:type="spellEnd"/>
          <w:r w:rsidRPr="006D31C6">
            <w:rPr>
              <w:rFonts w:asciiTheme="minorHAnsi" w:hAnsiTheme="minorHAnsi"/>
            </w:rPr>
            <w:t xml:space="preserve"> </w:t>
          </w:r>
          <w:proofErr w:type="spellStart"/>
          <w:r w:rsidRPr="006D31C6">
            <w:rPr>
              <w:rFonts w:asciiTheme="minorHAnsi" w:hAnsiTheme="minorHAnsi"/>
            </w:rPr>
            <w:t>laaja</w:t>
          </w:r>
          <w:proofErr w:type="spellEnd"/>
          <w:r w:rsidRPr="006D31C6">
            <w:rPr>
              <w:rFonts w:asciiTheme="minorHAnsi" w:hAnsiTheme="minorHAnsi"/>
            </w:rPr>
            <w:t xml:space="preserve"> </w:t>
          </w:r>
          <w:proofErr w:type="spellStart"/>
          <w:r w:rsidRPr="006D31C6">
            <w:rPr>
              <w:rFonts w:asciiTheme="minorHAnsi" w:hAnsiTheme="minorHAnsi"/>
            </w:rPr>
            <w:t>sonnivalikoima</w:t>
          </w:r>
          <w:proofErr w:type="spellEnd"/>
          <w:r w:rsidRPr="006D31C6">
            <w:rPr>
              <w:rFonts w:asciiTheme="minorHAnsi" w:hAnsiTheme="minorHAnsi"/>
            </w:rPr>
            <w:t xml:space="preserve"> </w:t>
          </w:r>
          <w:proofErr w:type="spellStart"/>
          <w:r w:rsidRPr="006D31C6">
            <w:rPr>
              <w:rFonts w:asciiTheme="minorHAnsi" w:hAnsiTheme="minorHAnsi"/>
            </w:rPr>
            <w:t>perinnöllisen</w:t>
          </w:r>
          <w:proofErr w:type="spellEnd"/>
          <w:r w:rsidRPr="006D31C6">
            <w:rPr>
              <w:rFonts w:asciiTheme="minorHAnsi" w:hAnsiTheme="minorHAnsi"/>
            </w:rPr>
            <w:t xml:space="preserve"> </w:t>
          </w:r>
          <w:proofErr w:type="spellStart"/>
          <w:r w:rsidRPr="006D31C6">
            <w:rPr>
              <w:rFonts w:asciiTheme="minorHAnsi" w:hAnsiTheme="minorHAnsi"/>
            </w:rPr>
            <w:t>edistymisen</w:t>
          </w:r>
          <w:proofErr w:type="spellEnd"/>
          <w:r w:rsidRPr="006D31C6">
            <w:rPr>
              <w:rFonts w:asciiTheme="minorHAnsi" w:hAnsiTheme="minorHAnsi"/>
            </w:rPr>
            <w:t xml:space="preserve"> ja </w:t>
          </w:r>
          <w:proofErr w:type="spellStart"/>
          <w:r w:rsidRPr="006D31C6">
            <w:rPr>
              <w:rFonts w:asciiTheme="minorHAnsi" w:hAnsiTheme="minorHAnsi"/>
            </w:rPr>
            <w:t>sukusiitoksen</w:t>
          </w:r>
          <w:proofErr w:type="spellEnd"/>
          <w:r w:rsidRPr="006D31C6">
            <w:rPr>
              <w:rFonts w:asciiTheme="minorHAnsi" w:hAnsiTheme="minorHAnsi"/>
            </w:rPr>
            <w:t xml:space="preserve"> </w:t>
          </w:r>
          <w:proofErr w:type="spellStart"/>
          <w:r w:rsidRPr="006D31C6">
            <w:rPr>
              <w:rFonts w:asciiTheme="minorHAnsi" w:hAnsiTheme="minorHAnsi"/>
            </w:rPr>
            <w:t>ehkäisyn</w:t>
          </w:r>
          <w:proofErr w:type="spellEnd"/>
          <w:r w:rsidRPr="006D31C6">
            <w:rPr>
              <w:rFonts w:asciiTheme="minorHAnsi" w:hAnsiTheme="minorHAnsi"/>
            </w:rPr>
            <w:t xml:space="preserve"> </w:t>
          </w:r>
          <w:proofErr w:type="spellStart"/>
          <w:r w:rsidRPr="006D31C6">
            <w:rPr>
              <w:rFonts w:asciiTheme="minorHAnsi" w:hAnsiTheme="minorHAnsi"/>
            </w:rPr>
            <w:t>näkökulmasta</w:t>
          </w:r>
          <w:proofErr w:type="spellEnd"/>
          <w:r w:rsidRPr="006D31C6">
            <w:rPr>
              <w:rFonts w:asciiTheme="minorHAnsi" w:hAnsiTheme="minorHAnsi"/>
            </w:rPr>
            <w:t xml:space="preserve"> </w:t>
          </w:r>
          <w:proofErr w:type="spellStart"/>
          <w:r w:rsidRPr="006D31C6">
            <w:rPr>
              <w:rFonts w:asciiTheme="minorHAnsi" w:hAnsiTheme="minorHAnsi"/>
            </w:rPr>
            <w:t>kohtuulliseen</w:t>
          </w:r>
          <w:proofErr w:type="spellEnd"/>
          <w:r w:rsidRPr="006D31C6">
            <w:rPr>
              <w:rFonts w:asciiTheme="minorHAnsi" w:hAnsiTheme="minorHAnsi"/>
            </w:rPr>
            <w:t xml:space="preserve"> </w:t>
          </w:r>
          <w:proofErr w:type="spellStart"/>
          <w:r w:rsidRPr="006D31C6">
            <w:rPr>
              <w:rFonts w:asciiTheme="minorHAnsi" w:hAnsiTheme="minorHAnsi"/>
            </w:rPr>
            <w:t>hintaan</w:t>
          </w:r>
          <w:proofErr w:type="spellEnd"/>
          <w:r w:rsidRPr="006D31C6">
            <w:rPr>
              <w:rFonts w:asciiTheme="minorHAnsi" w:hAnsiTheme="minorHAnsi"/>
            </w:rPr>
            <w:t xml:space="preserve">, </w:t>
          </w:r>
          <w:proofErr w:type="spellStart"/>
          <w:r w:rsidRPr="006D31C6">
            <w:rPr>
              <w:rFonts w:asciiTheme="minorHAnsi" w:hAnsiTheme="minorHAnsi"/>
            </w:rPr>
            <w:t>kaivataan</w:t>
          </w:r>
          <w:proofErr w:type="spellEnd"/>
          <w:r w:rsidRPr="006D31C6">
            <w:rPr>
              <w:rFonts w:asciiTheme="minorHAnsi" w:hAnsiTheme="minorHAnsi"/>
            </w:rPr>
            <w:t xml:space="preserve"> </w:t>
          </w:r>
          <w:proofErr w:type="spellStart"/>
          <w:r w:rsidRPr="006D31C6">
            <w:rPr>
              <w:rFonts w:asciiTheme="minorHAnsi" w:hAnsiTheme="minorHAnsi"/>
            </w:rPr>
            <w:t>tähän</w:t>
          </w:r>
          <w:proofErr w:type="spellEnd"/>
          <w:r w:rsidRPr="006D31C6">
            <w:rPr>
              <w:rFonts w:asciiTheme="minorHAnsi" w:hAnsiTheme="minorHAnsi"/>
            </w:rPr>
            <w:t xml:space="preserve"> </w:t>
          </w:r>
          <w:proofErr w:type="spellStart"/>
          <w:r w:rsidRPr="006D31C6">
            <w:rPr>
              <w:rFonts w:asciiTheme="minorHAnsi" w:hAnsiTheme="minorHAnsi"/>
            </w:rPr>
            <w:t>kiireesti</w:t>
          </w:r>
          <w:proofErr w:type="spellEnd"/>
          <w:r w:rsidRPr="006D31C6">
            <w:rPr>
              <w:rFonts w:asciiTheme="minorHAnsi" w:hAnsiTheme="minorHAnsi"/>
            </w:rPr>
            <w:t xml:space="preserve"> </w:t>
          </w:r>
          <w:proofErr w:type="spellStart"/>
          <w:r w:rsidRPr="006D31C6">
            <w:rPr>
              <w:rFonts w:asciiTheme="minorHAnsi" w:hAnsiTheme="minorHAnsi"/>
            </w:rPr>
            <w:t>apua</w:t>
          </w:r>
          <w:proofErr w:type="spellEnd"/>
          <w:r w:rsidRPr="006D31C6">
            <w:rPr>
              <w:rFonts w:asciiTheme="minorHAnsi" w:hAnsiTheme="minorHAnsi"/>
            </w:rPr>
            <w:t>.</w:t>
          </w:r>
        </w:p>
        <w:p w14:paraId="122D3C62" w14:textId="77777777" w:rsidR="006D31C6" w:rsidRDefault="006D31C6" w:rsidP="001536A2">
          <w:pPr>
            <w:ind w:left="1440"/>
            <w:rPr>
              <w:rFonts w:asciiTheme="minorHAnsi" w:hAnsiTheme="minorHAnsi"/>
            </w:rPr>
          </w:pPr>
        </w:p>
        <w:p w14:paraId="6C724122" w14:textId="77777777" w:rsidR="006D31C6" w:rsidRDefault="006D31C6" w:rsidP="001536A2">
          <w:pPr>
            <w:ind w:left="1440"/>
            <w:rPr>
              <w:rFonts w:asciiTheme="minorHAnsi" w:hAnsiTheme="minorHAnsi"/>
            </w:rPr>
          </w:pPr>
          <w:proofErr w:type="spellStart"/>
          <w:r>
            <w:rPr>
              <w:rFonts w:asciiTheme="minorHAnsi" w:hAnsiTheme="minorHAnsi"/>
            </w:rPr>
            <w:t>Kunni</w:t>
          </w:r>
          <w:r w:rsidR="00F81DC1">
            <w:rPr>
              <w:rFonts w:asciiTheme="minorHAnsi" w:hAnsiTheme="minorHAnsi"/>
            </w:rPr>
            <w:t>o</w:t>
          </w:r>
          <w:r>
            <w:rPr>
              <w:rFonts w:asciiTheme="minorHAnsi" w:hAnsiTheme="minorHAnsi"/>
            </w:rPr>
            <w:t>ttavasti</w:t>
          </w:r>
          <w:proofErr w:type="spellEnd"/>
        </w:p>
        <w:p w14:paraId="7639A4C4" w14:textId="77777777" w:rsidR="001536A2" w:rsidRDefault="001536A2" w:rsidP="001536A2">
          <w:pPr>
            <w:ind w:left="1440"/>
            <w:rPr>
              <w:rFonts w:asciiTheme="minorHAnsi" w:hAnsiTheme="minorHAnsi"/>
            </w:rPr>
          </w:pPr>
        </w:p>
        <w:p w14:paraId="1C72F74E" w14:textId="77777777" w:rsidR="006D31C6" w:rsidRDefault="006D31C6" w:rsidP="001536A2">
          <w:pPr>
            <w:ind w:left="1440"/>
            <w:rPr>
              <w:rFonts w:asciiTheme="minorHAnsi" w:hAnsiTheme="minorHAnsi"/>
            </w:rPr>
          </w:pPr>
          <w:proofErr w:type="spellStart"/>
          <w:r>
            <w:rPr>
              <w:rFonts w:asciiTheme="minorHAnsi" w:hAnsiTheme="minorHAnsi"/>
            </w:rPr>
            <w:t>Faba</w:t>
          </w:r>
          <w:proofErr w:type="spellEnd"/>
          <w:r>
            <w:rPr>
              <w:rFonts w:asciiTheme="minorHAnsi" w:hAnsiTheme="minorHAnsi"/>
            </w:rPr>
            <w:t xml:space="preserve"> </w:t>
          </w:r>
          <w:proofErr w:type="spellStart"/>
          <w:r>
            <w:rPr>
              <w:rFonts w:asciiTheme="minorHAnsi" w:hAnsiTheme="minorHAnsi"/>
            </w:rPr>
            <w:t>oskn</w:t>
          </w:r>
          <w:proofErr w:type="spellEnd"/>
          <w:r>
            <w:rPr>
              <w:rFonts w:asciiTheme="minorHAnsi" w:hAnsiTheme="minorHAnsi"/>
            </w:rPr>
            <w:t xml:space="preserve"> ja </w:t>
          </w:r>
          <w:proofErr w:type="spellStart"/>
          <w:r>
            <w:rPr>
              <w:rFonts w:asciiTheme="minorHAnsi" w:hAnsiTheme="minorHAnsi"/>
            </w:rPr>
            <w:t>VikingGeneticsin</w:t>
          </w:r>
          <w:proofErr w:type="spellEnd"/>
          <w:r>
            <w:rPr>
              <w:rFonts w:asciiTheme="minorHAnsi" w:hAnsiTheme="minorHAnsi"/>
            </w:rPr>
            <w:t xml:space="preserve"> </w:t>
          </w:r>
          <w:proofErr w:type="spellStart"/>
          <w:r>
            <w:rPr>
              <w:rFonts w:asciiTheme="minorHAnsi" w:hAnsiTheme="minorHAnsi"/>
            </w:rPr>
            <w:t>puolesta</w:t>
          </w:r>
          <w:proofErr w:type="spellEnd"/>
        </w:p>
        <w:p w14:paraId="018627CF" w14:textId="77777777" w:rsidR="006D31C6" w:rsidRDefault="006D31C6" w:rsidP="001536A2">
          <w:pPr>
            <w:ind w:left="1440"/>
            <w:rPr>
              <w:rFonts w:asciiTheme="minorHAnsi" w:hAnsiTheme="minorHAnsi"/>
            </w:rPr>
          </w:pPr>
          <w:r>
            <w:rPr>
              <w:rFonts w:asciiTheme="minorHAnsi" w:hAnsiTheme="minorHAnsi"/>
            </w:rPr>
            <w:t>Pirkko Taurén</w:t>
          </w:r>
        </w:p>
        <w:p w14:paraId="12B1D3B8" w14:textId="77777777" w:rsidR="006D31C6" w:rsidRDefault="006D31C6" w:rsidP="001536A2">
          <w:pPr>
            <w:ind w:left="1440"/>
            <w:rPr>
              <w:rFonts w:asciiTheme="minorHAnsi" w:hAnsiTheme="minorHAnsi"/>
            </w:rPr>
          </w:pPr>
          <w:proofErr w:type="spellStart"/>
          <w:r>
            <w:rPr>
              <w:rFonts w:asciiTheme="minorHAnsi" w:hAnsiTheme="minorHAnsi"/>
            </w:rPr>
            <w:t>Tuoteryhmäpäällikkö</w:t>
          </w:r>
          <w:proofErr w:type="spellEnd"/>
        </w:p>
        <w:p w14:paraId="4B13F111" w14:textId="77777777" w:rsidR="006D31C6" w:rsidRPr="006D31C6" w:rsidRDefault="006D31C6" w:rsidP="001536A2">
          <w:pPr>
            <w:ind w:left="1440"/>
            <w:rPr>
              <w:rFonts w:asciiTheme="minorHAnsi" w:hAnsiTheme="minorHAnsi"/>
            </w:rPr>
          </w:pPr>
          <w:r>
            <w:rPr>
              <w:rFonts w:asciiTheme="minorHAnsi" w:hAnsiTheme="minorHAnsi"/>
            </w:rPr>
            <w:t>p. 0400 614 074, Pirkko.tauren@faba.fi</w:t>
          </w:r>
        </w:p>
        <w:p w14:paraId="5713F97F" w14:textId="77777777" w:rsidR="004133EC" w:rsidRPr="006D31C6" w:rsidRDefault="004133EC" w:rsidP="006D31C6">
          <w:pPr>
            <w:pStyle w:val="LeipisFaba"/>
            <w:ind w:left="4310"/>
            <w:rPr>
              <w:rFonts w:asciiTheme="minorHAnsi" w:hAnsiTheme="minorHAnsi"/>
              <w:sz w:val="20"/>
              <w:szCs w:val="20"/>
            </w:rPr>
          </w:pPr>
        </w:p>
        <w:p w14:paraId="345756E7" w14:textId="77777777" w:rsidR="006263AA" w:rsidRPr="006D31C6" w:rsidRDefault="006263AA" w:rsidP="006D31C6">
          <w:pPr>
            <w:pStyle w:val="AlaotsikkoFaba"/>
            <w:ind w:left="4310"/>
            <w:rPr>
              <w:rFonts w:asciiTheme="minorHAnsi" w:hAnsiTheme="minorHAnsi"/>
            </w:rPr>
          </w:pPr>
        </w:p>
        <w:p w14:paraId="15ADA6A0" w14:textId="77777777" w:rsidR="008968A7" w:rsidRPr="001966D5" w:rsidRDefault="00A10703" w:rsidP="003F637A">
          <w:pPr>
            <w:pStyle w:val="LeipisFaba"/>
          </w:pPr>
        </w:p>
      </w:sdtContent>
    </w:sdt>
    <w:sectPr w:rsidR="008968A7" w:rsidRPr="001966D5" w:rsidSect="009B186A">
      <w:headerReference w:type="default" r:id="rId8"/>
      <w:footerReference w:type="even" r:id="rId9"/>
      <w:footerReference w:type="default" r:id="rId10"/>
      <w:headerReference w:type="first" r:id="rId11"/>
      <w:footerReference w:type="first" r:id="rId12"/>
      <w:pgSz w:w="11899" w:h="16838"/>
      <w:pgMar w:top="1305" w:right="720" w:bottom="720" w:left="720" w:header="79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8821" w14:textId="77777777" w:rsidR="00A10703" w:rsidRDefault="00A10703">
      <w:r>
        <w:separator/>
      </w:r>
    </w:p>
  </w:endnote>
  <w:endnote w:type="continuationSeparator" w:id="0">
    <w:p w14:paraId="5E2CCFEC" w14:textId="77777777" w:rsidR="00A10703" w:rsidRDefault="00A1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C57E" w14:textId="77777777" w:rsidR="0004373A" w:rsidRDefault="00D56EB2" w:rsidP="00DE3916">
    <w:pPr>
      <w:pStyle w:val="Alatunniste"/>
      <w:framePr w:wrap="around" w:vAnchor="text" w:hAnchor="margin" w:xAlign="right" w:y="1"/>
      <w:rPr>
        <w:rStyle w:val="Sivunumero"/>
        <w:color w:val="404040" w:themeColor="text1" w:themeTint="BF"/>
        <w:szCs w:val="22"/>
      </w:rPr>
    </w:pPr>
    <w:r>
      <w:rPr>
        <w:rStyle w:val="Sivunumero"/>
      </w:rPr>
      <w:fldChar w:fldCharType="begin"/>
    </w:r>
    <w:r w:rsidR="0004373A">
      <w:rPr>
        <w:rStyle w:val="Sivunumero"/>
      </w:rPr>
      <w:instrText xml:space="preserve">PAGE  </w:instrText>
    </w:r>
    <w:r>
      <w:rPr>
        <w:rStyle w:val="Sivunumero"/>
      </w:rPr>
      <w:fldChar w:fldCharType="end"/>
    </w:r>
  </w:p>
  <w:p w14:paraId="64FE3E39" w14:textId="77777777" w:rsidR="0004373A" w:rsidRDefault="0004373A" w:rsidP="00DC07A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3222" w14:textId="77777777" w:rsidR="0004373A" w:rsidRDefault="0004373A" w:rsidP="00DE3916">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D692" w14:textId="77777777" w:rsidR="00622399" w:rsidRDefault="00E27950" w:rsidP="00622399">
    <w:pPr>
      <w:widowControl w:val="0"/>
      <w:rPr>
        <w:sz w:val="16"/>
        <w:szCs w:val="16"/>
        <w:lang w:val="en-GB"/>
      </w:rPr>
    </w:pPr>
    <w:r>
      <w:rPr>
        <w:noProof/>
        <w:lang w:val="fi-FI" w:eastAsia="fi-FI"/>
      </w:rPr>
      <w:drawing>
        <wp:inline distT="0" distB="0" distL="0" distR="0" wp14:anchorId="1F8D8A49" wp14:editId="13FEC9D2">
          <wp:extent cx="2505075" cy="9334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5075" cy="933450"/>
                  </a:xfrm>
                  <a:prstGeom prst="rect">
                    <a:avLst/>
                  </a:prstGeom>
                </pic:spPr>
              </pic:pic>
            </a:graphicData>
          </a:graphic>
        </wp:inline>
      </w:drawing>
    </w:r>
    <w:r w:rsidR="00622399">
      <w:rPr>
        <w:noProof/>
        <w:lang w:val="fi-FI" w:eastAsia="fi-FI"/>
      </w:rPr>
      <w:drawing>
        <wp:anchor distT="0" distB="0" distL="114300" distR="114300" simplePos="0" relativeHeight="251663360" behindDoc="0" locked="0" layoutInCell="1" allowOverlap="1" wp14:anchorId="309132B7" wp14:editId="4D535D83">
          <wp:simplePos x="0" y="0"/>
          <wp:positionH relativeFrom="column">
            <wp:posOffset>5054600</wp:posOffset>
          </wp:positionH>
          <wp:positionV relativeFrom="paragraph">
            <wp:posOffset>43180</wp:posOffset>
          </wp:positionV>
          <wp:extent cx="1235674" cy="927017"/>
          <wp:effectExtent l="0" t="0" r="3175" b="698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ba arjen auttaja.jpg"/>
                  <pic:cNvPicPr/>
                </pic:nvPicPr>
                <pic:blipFill>
                  <a:blip r:embed="rId2">
                    <a:extLst>
                      <a:ext uri="{28A0092B-C50C-407E-A947-70E740481C1C}">
                        <a14:useLocalDpi xmlns:a14="http://schemas.microsoft.com/office/drawing/2010/main" val="0"/>
                      </a:ext>
                    </a:extLst>
                  </a:blip>
                  <a:stretch>
                    <a:fillRect/>
                  </a:stretch>
                </pic:blipFill>
                <pic:spPr>
                  <a:xfrm>
                    <a:off x="0" y="0"/>
                    <a:ext cx="1235674" cy="92701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D344" w14:textId="77777777" w:rsidR="00A10703" w:rsidRDefault="00A10703">
      <w:r>
        <w:separator/>
      </w:r>
    </w:p>
  </w:footnote>
  <w:footnote w:type="continuationSeparator" w:id="0">
    <w:p w14:paraId="752B8851" w14:textId="77777777" w:rsidR="00A10703" w:rsidRDefault="00A1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2259" w14:textId="1D3E1D9A" w:rsidR="0004373A" w:rsidRDefault="00054EFB" w:rsidP="003E35A4">
    <w:pPr>
      <w:pStyle w:val="Yltunniste"/>
      <w:rPr>
        <w:rStyle w:val="Sivunumero"/>
        <w:color w:val="404040" w:themeColor="text1" w:themeTint="BF"/>
        <w:szCs w:val="22"/>
      </w:rPr>
    </w:pPr>
    <w:proofErr w:type="spellStart"/>
    <w:r>
      <w:rPr>
        <w:rStyle w:val="Sivunumero"/>
        <w:color w:val="auto"/>
        <w:sz w:val="18"/>
      </w:rPr>
      <w:t>s</w:t>
    </w:r>
    <w:r w:rsidR="0004373A" w:rsidRPr="003E35A4">
      <w:rPr>
        <w:rStyle w:val="Sivunumero"/>
        <w:color w:val="auto"/>
        <w:sz w:val="18"/>
      </w:rPr>
      <w:t>ivu</w:t>
    </w:r>
    <w:proofErr w:type="spellEnd"/>
    <w:r w:rsidR="0004373A" w:rsidRPr="003E35A4">
      <w:rPr>
        <w:rStyle w:val="Sivunumero"/>
        <w:color w:val="auto"/>
        <w:sz w:val="18"/>
      </w:rPr>
      <w:t xml:space="preserve"> </w:t>
    </w:r>
    <w:r w:rsidR="00D56EB2" w:rsidRPr="003E35A4">
      <w:rPr>
        <w:rStyle w:val="Sivunumero"/>
        <w:color w:val="auto"/>
        <w:sz w:val="18"/>
      </w:rPr>
      <w:fldChar w:fldCharType="begin"/>
    </w:r>
    <w:r w:rsidR="0004373A" w:rsidRPr="003E35A4">
      <w:rPr>
        <w:rStyle w:val="Sivunumero"/>
        <w:color w:val="auto"/>
        <w:sz w:val="18"/>
      </w:rPr>
      <w:instrText xml:space="preserve"> PAGE </w:instrText>
    </w:r>
    <w:r w:rsidR="00D56EB2" w:rsidRPr="003E35A4">
      <w:rPr>
        <w:rStyle w:val="Sivunumero"/>
        <w:color w:val="auto"/>
        <w:sz w:val="18"/>
      </w:rPr>
      <w:fldChar w:fldCharType="separate"/>
    </w:r>
    <w:r w:rsidR="0031198E">
      <w:rPr>
        <w:rStyle w:val="Sivunumero"/>
        <w:noProof/>
        <w:color w:val="auto"/>
        <w:sz w:val="18"/>
      </w:rPr>
      <w:t>2</w:t>
    </w:r>
    <w:r w:rsidR="00D56EB2" w:rsidRPr="003E35A4">
      <w:rPr>
        <w:rStyle w:val="Sivunumero"/>
        <w:color w:val="auto"/>
        <w:sz w:val="18"/>
      </w:rPr>
      <w:fldChar w:fldCharType="end"/>
    </w:r>
    <w:r w:rsidR="0004373A" w:rsidRPr="003E35A4">
      <w:rPr>
        <w:rStyle w:val="Sivunumero"/>
        <w:color w:val="auto"/>
        <w:sz w:val="18"/>
      </w:rPr>
      <w:t>/</w:t>
    </w:r>
    <w:r w:rsidR="00D56EB2" w:rsidRPr="003E35A4">
      <w:rPr>
        <w:rStyle w:val="Sivunumero"/>
        <w:color w:val="auto"/>
        <w:sz w:val="18"/>
      </w:rPr>
      <w:fldChar w:fldCharType="begin"/>
    </w:r>
    <w:r w:rsidR="0004373A" w:rsidRPr="003E35A4">
      <w:rPr>
        <w:rStyle w:val="Sivunumero"/>
        <w:color w:val="auto"/>
        <w:sz w:val="18"/>
      </w:rPr>
      <w:instrText xml:space="preserve"> NUMPAGES </w:instrText>
    </w:r>
    <w:r w:rsidR="00D56EB2" w:rsidRPr="003E35A4">
      <w:rPr>
        <w:rStyle w:val="Sivunumero"/>
        <w:color w:val="auto"/>
        <w:sz w:val="18"/>
      </w:rPr>
      <w:fldChar w:fldCharType="separate"/>
    </w:r>
    <w:r w:rsidR="0031198E">
      <w:rPr>
        <w:rStyle w:val="Sivunumero"/>
        <w:noProof/>
        <w:color w:val="auto"/>
        <w:sz w:val="18"/>
      </w:rPr>
      <w:t>2</w:t>
    </w:r>
    <w:r w:rsidR="00D56EB2" w:rsidRPr="003E35A4">
      <w:rPr>
        <w:rStyle w:val="Sivunumero"/>
        <w:color w:val="auto"/>
        <w:sz w:val="18"/>
      </w:rPr>
      <w:fldChar w:fldCharType="end"/>
    </w:r>
  </w:p>
  <w:p w14:paraId="152C780B" w14:textId="77777777" w:rsidR="0004373A" w:rsidRDefault="0004373A" w:rsidP="003E35A4">
    <w:pPr>
      <w:pStyle w:val="Yltunniste"/>
      <w:rPr>
        <w:rStyle w:val="Sivunumero"/>
      </w:rPr>
    </w:pPr>
  </w:p>
  <w:p w14:paraId="6605F897" w14:textId="77777777" w:rsidR="0004373A" w:rsidRPr="003E35A4" w:rsidRDefault="0004373A" w:rsidP="003E35A4">
    <w:pPr>
      <w:pStyle w:val="Yltunniste"/>
      <w:rPr>
        <w:color w:val="auto"/>
        <w:sz w:val="18"/>
      </w:rPr>
    </w:pPr>
    <w:r w:rsidRPr="003E35A4">
      <w:rPr>
        <w:noProof/>
        <w:color w:val="auto"/>
        <w:sz w:val="18"/>
        <w:lang w:val="fi-FI" w:eastAsia="fi-FI"/>
      </w:rPr>
      <w:drawing>
        <wp:anchor distT="0" distB="0" distL="114300" distR="114300" simplePos="0" relativeHeight="251662336" behindDoc="1" locked="0" layoutInCell="1" allowOverlap="1" wp14:anchorId="4616F30F" wp14:editId="79775F3C">
          <wp:simplePos x="0" y="0"/>
          <wp:positionH relativeFrom="page">
            <wp:posOffset>0</wp:posOffset>
          </wp:positionH>
          <wp:positionV relativeFrom="page">
            <wp:posOffset>-6985</wp:posOffset>
          </wp:positionV>
          <wp:extent cx="1615831" cy="1254369"/>
          <wp:effectExtent l="25400" t="0" r="9769" b="0"/>
          <wp:wrapNone/>
          <wp:docPr id="4" name="Kuva 4" descr="/Users/penttihamalainen/Desktop/Faba Word/FabaWord_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baWord_header.tif"/>
                  <pic:cNvPicPr/>
                </pic:nvPicPr>
                <pic:blipFill>
                  <a:blip r:embed="rId1" r:link="rId2"/>
                  <a:stretch>
                    <a:fillRect/>
                  </a:stretch>
                </pic:blipFill>
                <pic:spPr>
                  <a:xfrm>
                    <a:off x="0" y="0"/>
                    <a:ext cx="1615831" cy="125436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7F08" w14:textId="77777777" w:rsidR="0004373A" w:rsidRDefault="006D31C6" w:rsidP="000375C2">
    <w:pPr>
      <w:pStyle w:val="DateandRecipient"/>
      <w:spacing w:before="0"/>
      <w:ind w:right="111"/>
      <w:jc w:val="right"/>
    </w:pPr>
    <w:r>
      <w:t>4.10.2018</w:t>
    </w:r>
  </w:p>
  <w:p w14:paraId="40100051" w14:textId="77777777" w:rsidR="0004373A" w:rsidRDefault="006D31C6" w:rsidP="000375C2">
    <w:pPr>
      <w:pStyle w:val="DateandRecipient"/>
      <w:spacing w:before="0"/>
      <w:ind w:right="111"/>
      <w:jc w:val="right"/>
    </w:pPr>
    <w:r>
      <w:t>Vantaa</w:t>
    </w:r>
  </w:p>
  <w:p w14:paraId="40E90CEA" w14:textId="77777777" w:rsidR="0004373A" w:rsidRDefault="0004373A" w:rsidP="003012F0">
    <w:pPr>
      <w:pStyle w:val="Yltunniste"/>
      <w:jc w:val="left"/>
    </w:pPr>
  </w:p>
  <w:p w14:paraId="47A15455" w14:textId="77777777" w:rsidR="0004373A" w:rsidRDefault="0004373A" w:rsidP="006C4C3E">
    <w:pPr>
      <w:pStyle w:val="Yltunniste"/>
      <w:spacing w:after="0"/>
      <w:ind w:right="142"/>
      <w:jc w:val="left"/>
    </w:pPr>
    <w:r w:rsidRPr="003012F0">
      <w:rPr>
        <w:noProof/>
        <w:lang w:val="fi-FI" w:eastAsia="fi-FI"/>
      </w:rPr>
      <w:drawing>
        <wp:anchor distT="0" distB="0" distL="114300" distR="114300" simplePos="0" relativeHeight="251659264" behindDoc="1" locked="0" layoutInCell="1" allowOverlap="1" wp14:anchorId="738D8A5D" wp14:editId="1801FE82">
          <wp:simplePos x="0" y="0"/>
          <wp:positionH relativeFrom="page">
            <wp:posOffset>0</wp:posOffset>
          </wp:positionH>
          <wp:positionV relativeFrom="page">
            <wp:posOffset>0</wp:posOffset>
          </wp:positionV>
          <wp:extent cx="1612900" cy="1257300"/>
          <wp:effectExtent l="25400" t="0" r="0" b="0"/>
          <wp:wrapNone/>
          <wp:docPr id="7" name="Kuva 7" descr="/Users/penttihamalainen/Desktop/Faba Word/FabaWord_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baWord_header.tif"/>
                  <pic:cNvPicPr/>
                </pic:nvPicPr>
                <pic:blipFill>
                  <a:blip r:embed="rId1" r:link="rId2"/>
                  <a:stretch>
                    <a:fillRect/>
                  </a:stretch>
                </pic:blipFill>
                <pic:spPr>
                  <a:xfrm>
                    <a:off x="0" y="0"/>
                    <a:ext cx="1612900"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001A2"/>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66092228"/>
    <w:multiLevelType w:val="multilevel"/>
    <w:tmpl w:val="F828A08E"/>
    <w:lvl w:ilvl="0">
      <w:start w:val="1"/>
      <w:numFmt w:val="bullet"/>
      <w:lvlText w:val=""/>
      <w:lvlJc w:val="left"/>
      <w:pPr>
        <w:ind w:left="2948" w:firstLine="0"/>
      </w:pPr>
      <w:rPr>
        <w:rFonts w:ascii="Symbol" w:hAnsi="Symbol" w:hint="default"/>
        <w:b w:val="0"/>
        <w:i w:val="0"/>
        <w:sz w:val="20"/>
      </w:rPr>
    </w:lvl>
    <w:lvl w:ilvl="1">
      <w:start w:val="1"/>
      <w:numFmt w:val="bullet"/>
      <w:lvlText w:val="o"/>
      <w:lvlJc w:val="left"/>
      <w:pPr>
        <w:ind w:left="3141" w:hanging="360"/>
      </w:pPr>
      <w:rPr>
        <w:rFonts w:ascii="Courier New" w:hAnsi="Courier New" w:hint="default"/>
      </w:rPr>
    </w:lvl>
    <w:lvl w:ilvl="2">
      <w:start w:val="1"/>
      <w:numFmt w:val="bullet"/>
      <w:lvlText w:val=""/>
      <w:lvlJc w:val="left"/>
      <w:pPr>
        <w:ind w:left="1134" w:hanging="57"/>
      </w:pPr>
      <w:rPr>
        <w:rFonts w:ascii="Symbol" w:hAnsi="Symbol" w:hint="default"/>
        <w:b w:val="0"/>
        <w:i w:val="0"/>
        <w:sz w:val="20"/>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hint="default"/>
      </w:rPr>
    </w:lvl>
    <w:lvl w:ilvl="8">
      <w:start w:val="1"/>
      <w:numFmt w:val="bullet"/>
      <w:lvlText w:val=""/>
      <w:lvlJc w:val="left"/>
      <w:pPr>
        <w:ind w:left="8181" w:hanging="360"/>
      </w:pPr>
      <w:rPr>
        <w:rFonts w:ascii="Wingdings" w:hAnsi="Wingdings" w:hint="default"/>
      </w:rPr>
    </w:lvl>
  </w:abstractNum>
  <w:abstractNum w:abstractNumId="11" w15:restartNumberingAfterBreak="0">
    <w:nsid w:val="6DB03D2E"/>
    <w:multiLevelType w:val="multilevel"/>
    <w:tmpl w:val="F1422D3E"/>
    <w:lvl w:ilvl="0">
      <w:start w:val="1"/>
      <w:numFmt w:val="bullet"/>
      <w:lvlText w:val=""/>
      <w:lvlJc w:val="left"/>
      <w:pPr>
        <w:ind w:left="3402" w:firstLine="0"/>
      </w:pPr>
      <w:rPr>
        <w:rFonts w:asciiTheme="minorHAnsi" w:hAnsiTheme="minorHAnsi" w:hint="default"/>
        <w:b w:val="0"/>
        <w:i w:val="0"/>
        <w:sz w:val="20"/>
      </w:rPr>
    </w:lvl>
    <w:lvl w:ilvl="1">
      <w:start w:val="1"/>
      <w:numFmt w:val="bullet"/>
      <w:lvlText w:val="o"/>
      <w:lvlJc w:val="left"/>
      <w:pPr>
        <w:ind w:left="3141" w:hanging="360"/>
      </w:pPr>
      <w:rPr>
        <w:rFonts w:ascii="Courier New" w:hAnsi="Courier New" w:hint="default"/>
      </w:rPr>
    </w:lvl>
    <w:lvl w:ilvl="2">
      <w:start w:val="1"/>
      <w:numFmt w:val="bullet"/>
      <w:lvlText w:val=""/>
      <w:lvlJc w:val="left"/>
      <w:pPr>
        <w:ind w:left="1134" w:hanging="57"/>
      </w:pPr>
      <w:rPr>
        <w:rFonts w:ascii="Symbol" w:hAnsi="Symbol" w:hint="default"/>
        <w:b w:val="0"/>
        <w:i w:val="0"/>
        <w:sz w:val="20"/>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hint="default"/>
      </w:rPr>
    </w:lvl>
    <w:lvl w:ilvl="8">
      <w:start w:val="1"/>
      <w:numFmt w:val="bullet"/>
      <w:lvlText w:val=""/>
      <w:lvlJc w:val="left"/>
      <w:pPr>
        <w:ind w:left="8181" w:hanging="360"/>
      </w:pPr>
      <w:rPr>
        <w:rFonts w:ascii="Wingdings" w:hAnsi="Wingdings" w:hint="default"/>
      </w:rPr>
    </w:lvl>
  </w:abstractNum>
  <w:abstractNum w:abstractNumId="12" w15:restartNumberingAfterBreak="0">
    <w:nsid w:val="773E477B"/>
    <w:multiLevelType w:val="multilevel"/>
    <w:tmpl w:val="F1422D3E"/>
    <w:lvl w:ilvl="0">
      <w:start w:val="1"/>
      <w:numFmt w:val="bullet"/>
      <w:lvlText w:val=""/>
      <w:lvlJc w:val="left"/>
      <w:pPr>
        <w:ind w:left="3402" w:firstLine="0"/>
      </w:pPr>
      <w:rPr>
        <w:rFonts w:asciiTheme="minorHAnsi" w:hAnsiTheme="minorHAnsi" w:hint="default"/>
        <w:b w:val="0"/>
        <w:i w:val="0"/>
        <w:sz w:val="20"/>
      </w:rPr>
    </w:lvl>
    <w:lvl w:ilvl="1">
      <w:start w:val="1"/>
      <w:numFmt w:val="bullet"/>
      <w:lvlText w:val="o"/>
      <w:lvlJc w:val="left"/>
      <w:pPr>
        <w:ind w:left="3141" w:hanging="360"/>
      </w:pPr>
      <w:rPr>
        <w:rFonts w:ascii="Courier New" w:hAnsi="Courier New" w:hint="default"/>
      </w:rPr>
    </w:lvl>
    <w:lvl w:ilvl="2">
      <w:start w:val="1"/>
      <w:numFmt w:val="bullet"/>
      <w:lvlText w:val=""/>
      <w:lvlJc w:val="left"/>
      <w:pPr>
        <w:ind w:left="1134" w:hanging="57"/>
      </w:pPr>
      <w:rPr>
        <w:rFonts w:ascii="Symbol" w:hAnsi="Symbol" w:hint="default"/>
        <w:b w:val="0"/>
        <w:i w:val="0"/>
        <w:sz w:val="20"/>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hint="default"/>
      </w:rPr>
    </w:lvl>
    <w:lvl w:ilvl="8">
      <w:start w:val="1"/>
      <w:numFmt w:val="bullet"/>
      <w:lvlText w:val=""/>
      <w:lvlJc w:val="left"/>
      <w:pPr>
        <w:ind w:left="8181" w:hanging="360"/>
      </w:pPr>
      <w:rPr>
        <w:rFonts w:ascii="Wingdings" w:hAnsi="Wingdings" w:hint="default"/>
      </w:rPr>
    </w:lvl>
  </w:abstractNum>
  <w:abstractNum w:abstractNumId="13" w15:restartNumberingAfterBreak="0">
    <w:nsid w:val="7D237F48"/>
    <w:multiLevelType w:val="hybridMultilevel"/>
    <w:tmpl w:val="AC1AFF62"/>
    <w:lvl w:ilvl="0" w:tplc="22BA80D0">
      <w:start w:val="1"/>
      <w:numFmt w:val="bullet"/>
      <w:lvlText w:val=""/>
      <w:lvlJc w:val="left"/>
      <w:pPr>
        <w:tabs>
          <w:tab w:val="num" w:pos="3328"/>
        </w:tabs>
        <w:ind w:left="3328" w:firstLine="0"/>
      </w:pPr>
      <w:rPr>
        <w:rFonts w:ascii="Symbol" w:hAnsi="Symbol" w:hint="default"/>
        <w:b w:val="0"/>
        <w:i w:val="0"/>
        <w:sz w:val="20"/>
      </w:rPr>
    </w:lvl>
    <w:lvl w:ilvl="1" w:tplc="04090003" w:tentative="1">
      <w:start w:val="1"/>
      <w:numFmt w:val="bullet"/>
      <w:lvlText w:val="o"/>
      <w:lvlJc w:val="left"/>
      <w:pPr>
        <w:ind w:left="3521" w:hanging="360"/>
      </w:pPr>
      <w:rPr>
        <w:rFonts w:ascii="Courier New" w:hAnsi="Courier New" w:hint="default"/>
      </w:rPr>
    </w:lvl>
    <w:lvl w:ilvl="2" w:tplc="29863D0C">
      <w:start w:val="1"/>
      <w:numFmt w:val="bullet"/>
      <w:pStyle w:val="FabaLista"/>
      <w:lvlText w:val=""/>
      <w:lvlJc w:val="left"/>
      <w:pPr>
        <w:ind w:left="1514" w:hanging="57"/>
      </w:pPr>
      <w:rPr>
        <w:rFonts w:ascii="Symbol" w:hAnsi="Symbol" w:hint="default"/>
        <w:b w:val="0"/>
        <w:i w:val="0"/>
        <w:sz w:val="20"/>
      </w:rPr>
    </w:lvl>
    <w:lvl w:ilvl="3" w:tplc="04090001">
      <w:start w:val="1"/>
      <w:numFmt w:val="bullet"/>
      <w:lvlText w:val=""/>
      <w:lvlJc w:val="left"/>
      <w:pPr>
        <w:ind w:left="4961" w:hanging="360"/>
      </w:pPr>
      <w:rPr>
        <w:rFonts w:ascii="Symbol" w:hAnsi="Symbol" w:hint="default"/>
      </w:rPr>
    </w:lvl>
    <w:lvl w:ilvl="4" w:tplc="04090003" w:tentative="1">
      <w:start w:val="1"/>
      <w:numFmt w:val="bullet"/>
      <w:lvlText w:val="o"/>
      <w:lvlJc w:val="left"/>
      <w:pPr>
        <w:ind w:left="5681" w:hanging="360"/>
      </w:pPr>
      <w:rPr>
        <w:rFonts w:ascii="Courier New" w:hAnsi="Courier New" w:hint="default"/>
      </w:rPr>
    </w:lvl>
    <w:lvl w:ilvl="5" w:tplc="04090005" w:tentative="1">
      <w:start w:val="1"/>
      <w:numFmt w:val="bullet"/>
      <w:lvlText w:val=""/>
      <w:lvlJc w:val="left"/>
      <w:pPr>
        <w:ind w:left="6401" w:hanging="360"/>
      </w:pPr>
      <w:rPr>
        <w:rFonts w:ascii="Wingdings" w:hAnsi="Wingdings" w:hint="default"/>
      </w:rPr>
    </w:lvl>
    <w:lvl w:ilvl="6" w:tplc="04090001" w:tentative="1">
      <w:start w:val="1"/>
      <w:numFmt w:val="bullet"/>
      <w:lvlText w:val=""/>
      <w:lvlJc w:val="left"/>
      <w:pPr>
        <w:ind w:left="7121" w:hanging="360"/>
      </w:pPr>
      <w:rPr>
        <w:rFonts w:ascii="Symbol" w:hAnsi="Symbol" w:hint="default"/>
      </w:rPr>
    </w:lvl>
    <w:lvl w:ilvl="7" w:tplc="04090003" w:tentative="1">
      <w:start w:val="1"/>
      <w:numFmt w:val="bullet"/>
      <w:lvlText w:val="o"/>
      <w:lvlJc w:val="left"/>
      <w:pPr>
        <w:ind w:left="7841" w:hanging="360"/>
      </w:pPr>
      <w:rPr>
        <w:rFonts w:ascii="Courier New" w:hAnsi="Courier New" w:hint="default"/>
      </w:rPr>
    </w:lvl>
    <w:lvl w:ilvl="8" w:tplc="04090005" w:tentative="1">
      <w:start w:val="1"/>
      <w:numFmt w:val="bullet"/>
      <w:lvlText w:val=""/>
      <w:lvlJc w:val="left"/>
      <w:pPr>
        <w:ind w:left="856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 w:numId="15">
    <w:abstractNumId w:val="13"/>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橄ㄴ䭀Ͳʹ찔㈇"/>
    <w:docVar w:name="ShowMarginGuides" w:val="橄ㄴ䭀Ͳʹ찔㈇ÈΈﻠ٣賐 Έ䌨ΑӳḀ"/>
    <w:docVar w:name="ShowOutlines" w:val="橄ㄴ䭀Ͳʹ찔㈇ÈΈﻠ٣賐 Έ䌨ΑӳḀ"/>
    <w:docVar w:name="ShowStaticGuides" w:val="橄ㄴ䭀Ͳʹ찔㈇ÈΈﻠ٣賐 Έ䌨ΑӳḀﻠ٣賐 Έ䌨ΑӳḀ"/>
  </w:docVars>
  <w:rsids>
    <w:rsidRoot w:val="006D31C6"/>
    <w:rsid w:val="00005405"/>
    <w:rsid w:val="00027484"/>
    <w:rsid w:val="000375C2"/>
    <w:rsid w:val="0004373A"/>
    <w:rsid w:val="00054EFB"/>
    <w:rsid w:val="00057D94"/>
    <w:rsid w:val="000B117B"/>
    <w:rsid w:val="001451F5"/>
    <w:rsid w:val="001536A2"/>
    <w:rsid w:val="001966D5"/>
    <w:rsid w:val="001B1449"/>
    <w:rsid w:val="001B6441"/>
    <w:rsid w:val="001C5F8C"/>
    <w:rsid w:val="001E4E2B"/>
    <w:rsid w:val="002025BC"/>
    <w:rsid w:val="00252C1A"/>
    <w:rsid w:val="0028229A"/>
    <w:rsid w:val="002A368F"/>
    <w:rsid w:val="002B5D4D"/>
    <w:rsid w:val="002F2AC5"/>
    <w:rsid w:val="003012F0"/>
    <w:rsid w:val="0031198E"/>
    <w:rsid w:val="00331D76"/>
    <w:rsid w:val="00367616"/>
    <w:rsid w:val="0037516F"/>
    <w:rsid w:val="003B2FBE"/>
    <w:rsid w:val="003E35A4"/>
    <w:rsid w:val="003F637A"/>
    <w:rsid w:val="004133EC"/>
    <w:rsid w:val="00421B79"/>
    <w:rsid w:val="004323E2"/>
    <w:rsid w:val="0044565D"/>
    <w:rsid w:val="004543FD"/>
    <w:rsid w:val="00461811"/>
    <w:rsid w:val="00463EDE"/>
    <w:rsid w:val="004920AE"/>
    <w:rsid w:val="004C1EDA"/>
    <w:rsid w:val="004C5D29"/>
    <w:rsid w:val="004F4B47"/>
    <w:rsid w:val="004F65D6"/>
    <w:rsid w:val="00513FB4"/>
    <w:rsid w:val="005151D2"/>
    <w:rsid w:val="005618C6"/>
    <w:rsid w:val="00563382"/>
    <w:rsid w:val="005B443C"/>
    <w:rsid w:val="005C389B"/>
    <w:rsid w:val="005D0D45"/>
    <w:rsid w:val="00622399"/>
    <w:rsid w:val="006263AA"/>
    <w:rsid w:val="00666302"/>
    <w:rsid w:val="00667803"/>
    <w:rsid w:val="006B2B3A"/>
    <w:rsid w:val="006C4C3E"/>
    <w:rsid w:val="006C719C"/>
    <w:rsid w:val="006D31C6"/>
    <w:rsid w:val="006D76D5"/>
    <w:rsid w:val="006E5E7A"/>
    <w:rsid w:val="007377E7"/>
    <w:rsid w:val="00746666"/>
    <w:rsid w:val="00781608"/>
    <w:rsid w:val="007B5C46"/>
    <w:rsid w:val="008072C8"/>
    <w:rsid w:val="00840149"/>
    <w:rsid w:val="00843316"/>
    <w:rsid w:val="0084713C"/>
    <w:rsid w:val="00865B20"/>
    <w:rsid w:val="008968A7"/>
    <w:rsid w:val="008C4E2A"/>
    <w:rsid w:val="008E0D4A"/>
    <w:rsid w:val="008E7F68"/>
    <w:rsid w:val="0091318F"/>
    <w:rsid w:val="00956CB9"/>
    <w:rsid w:val="009B186A"/>
    <w:rsid w:val="00A10703"/>
    <w:rsid w:val="00A111A5"/>
    <w:rsid w:val="00A14C18"/>
    <w:rsid w:val="00A22A6F"/>
    <w:rsid w:val="00A6027B"/>
    <w:rsid w:val="00A95001"/>
    <w:rsid w:val="00AC2C11"/>
    <w:rsid w:val="00B547E1"/>
    <w:rsid w:val="00C04DEB"/>
    <w:rsid w:val="00C222EE"/>
    <w:rsid w:val="00C5142B"/>
    <w:rsid w:val="00C64365"/>
    <w:rsid w:val="00CF2F0D"/>
    <w:rsid w:val="00D011F9"/>
    <w:rsid w:val="00D504CB"/>
    <w:rsid w:val="00D56EB2"/>
    <w:rsid w:val="00D728BC"/>
    <w:rsid w:val="00DA76DC"/>
    <w:rsid w:val="00DC01A1"/>
    <w:rsid w:val="00DC07A3"/>
    <w:rsid w:val="00DE3916"/>
    <w:rsid w:val="00DF712E"/>
    <w:rsid w:val="00E01041"/>
    <w:rsid w:val="00E01768"/>
    <w:rsid w:val="00E2338B"/>
    <w:rsid w:val="00E27950"/>
    <w:rsid w:val="00E3341C"/>
    <w:rsid w:val="00E41920"/>
    <w:rsid w:val="00E57F3F"/>
    <w:rsid w:val="00E61479"/>
    <w:rsid w:val="00EA4AAA"/>
    <w:rsid w:val="00EE2D13"/>
    <w:rsid w:val="00EF1ECD"/>
    <w:rsid w:val="00F004B1"/>
    <w:rsid w:val="00F0077B"/>
    <w:rsid w:val="00F0169A"/>
    <w:rsid w:val="00F019F7"/>
    <w:rsid w:val="00F13D22"/>
    <w:rsid w:val="00F2373F"/>
    <w:rsid w:val="00F53E8B"/>
    <w:rsid w:val="00F81DC1"/>
    <w:rsid w:val="00FF57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74B3"/>
  <w15:docId w15:val="{7F5824BB-8DD4-4FB5-AF4C-3421A3DD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6D76D5"/>
    <w:rPr>
      <w:color w:val="404040" w:themeColor="text1" w:themeTint="BF"/>
    </w:rPr>
  </w:style>
  <w:style w:type="paragraph" w:styleId="Otsikko1">
    <w:name w:val="heading 1"/>
    <w:basedOn w:val="Normaali"/>
    <w:next w:val="Normaali"/>
    <w:link w:val="Otsikko1Char"/>
    <w:qFormat/>
    <w:rsid w:val="00666302"/>
    <w:pPr>
      <w:keepNext/>
      <w:keepLines/>
      <w:spacing w:before="480"/>
      <w:outlineLvl w:val="0"/>
    </w:pPr>
    <w:rPr>
      <w:rFonts w:eastAsiaTheme="majorEastAsia" w:cstheme="majorBidi"/>
      <w:b/>
      <w:bCs/>
      <w:color w:val="0074A5"/>
      <w:sz w:val="28"/>
      <w:szCs w:val="28"/>
    </w:rPr>
  </w:style>
  <w:style w:type="paragraph" w:styleId="Otsikko2">
    <w:name w:val="heading 2"/>
    <w:basedOn w:val="Normaali"/>
    <w:next w:val="Normaali"/>
    <w:link w:val="Otsikko2Char"/>
    <w:semiHidden/>
    <w:unhideWhenUsed/>
    <w:qFormat/>
    <w:rsid w:val="00666302"/>
    <w:pPr>
      <w:keepNext/>
      <w:keepLines/>
      <w:spacing w:before="200"/>
      <w:outlineLvl w:val="1"/>
    </w:pPr>
    <w:rPr>
      <w:rFonts w:eastAsiaTheme="majorEastAsia" w:cstheme="majorBidi"/>
      <w:b/>
      <w:bCs/>
      <w:color w:val="009CDD"/>
      <w:sz w:val="26"/>
      <w:szCs w:val="26"/>
    </w:rPr>
  </w:style>
  <w:style w:type="paragraph" w:styleId="Otsikko3">
    <w:name w:val="heading 3"/>
    <w:basedOn w:val="Normaali"/>
    <w:next w:val="Normaali"/>
    <w:link w:val="Otsikko3Char"/>
    <w:semiHidden/>
    <w:unhideWhenUsed/>
    <w:qFormat/>
    <w:rsid w:val="00666302"/>
    <w:pPr>
      <w:keepNext/>
      <w:keepLines/>
      <w:spacing w:before="200"/>
      <w:outlineLvl w:val="2"/>
    </w:pPr>
    <w:rPr>
      <w:rFonts w:eastAsiaTheme="majorEastAsia" w:cstheme="majorBidi"/>
      <w:b/>
      <w:bCs/>
      <w:color w:val="009CDD"/>
    </w:rPr>
  </w:style>
  <w:style w:type="paragraph" w:styleId="Otsikko4">
    <w:name w:val="heading 4"/>
    <w:basedOn w:val="Normaali"/>
    <w:next w:val="Normaali"/>
    <w:link w:val="Otsikko4Char"/>
    <w:semiHidden/>
    <w:unhideWhenUsed/>
    <w:qFormat/>
    <w:rsid w:val="00666302"/>
    <w:pPr>
      <w:keepNext/>
      <w:keepLines/>
      <w:spacing w:before="200"/>
      <w:outlineLvl w:val="3"/>
    </w:pPr>
    <w:rPr>
      <w:rFonts w:eastAsiaTheme="majorEastAsia" w:cstheme="majorBidi"/>
      <w:b/>
      <w:bCs/>
      <w:i/>
      <w:iCs/>
      <w:color w:val="009CDD"/>
    </w:rPr>
  </w:style>
  <w:style w:type="paragraph" w:styleId="Otsikko5">
    <w:name w:val="heading 5"/>
    <w:basedOn w:val="Normaali"/>
    <w:next w:val="Normaali"/>
    <w:link w:val="Otsikko5Char"/>
    <w:semiHidden/>
    <w:unhideWhenUsed/>
    <w:qFormat/>
    <w:rsid w:val="00666302"/>
    <w:pPr>
      <w:keepNext/>
      <w:keepLines/>
      <w:spacing w:before="200"/>
      <w:outlineLvl w:val="4"/>
    </w:pPr>
    <w:rPr>
      <w:rFonts w:eastAsiaTheme="majorEastAsia" w:cstheme="majorBidi"/>
      <w:color w:val="004D6E"/>
    </w:rPr>
  </w:style>
  <w:style w:type="paragraph" w:styleId="Otsikko6">
    <w:name w:val="heading 6"/>
    <w:basedOn w:val="Normaali"/>
    <w:next w:val="Normaali"/>
    <w:link w:val="Otsikko6Char"/>
    <w:semiHidden/>
    <w:unhideWhenUsed/>
    <w:qFormat/>
    <w:rsid w:val="00666302"/>
    <w:pPr>
      <w:keepNext/>
      <w:keepLines/>
      <w:spacing w:before="200"/>
      <w:outlineLvl w:val="5"/>
    </w:pPr>
    <w:rPr>
      <w:rFonts w:eastAsiaTheme="majorEastAsia" w:cstheme="majorBidi"/>
      <w:i/>
      <w:iCs/>
      <w:color w:val="004D6E"/>
    </w:rPr>
  </w:style>
  <w:style w:type="paragraph" w:styleId="Otsikko7">
    <w:name w:val="heading 7"/>
    <w:basedOn w:val="Normaali"/>
    <w:next w:val="Normaali"/>
    <w:link w:val="Otsikko7Char"/>
    <w:semiHidden/>
    <w:unhideWhenUsed/>
    <w:qFormat/>
    <w:rsid w:val="00666302"/>
    <w:pPr>
      <w:keepNext/>
      <w:keepLines/>
      <w:spacing w:before="200"/>
      <w:outlineLvl w:val="6"/>
    </w:pPr>
    <w:rPr>
      <w:rFonts w:eastAsiaTheme="majorEastAsia" w:cstheme="majorBidi"/>
      <w:i/>
      <w:iCs/>
      <w:color w:val="404040"/>
    </w:rPr>
  </w:style>
  <w:style w:type="paragraph" w:styleId="Otsikko8">
    <w:name w:val="heading 8"/>
    <w:basedOn w:val="Normaali"/>
    <w:next w:val="Normaali"/>
    <w:link w:val="Otsikko8Char"/>
    <w:semiHidden/>
    <w:unhideWhenUsed/>
    <w:qFormat/>
    <w:rsid w:val="00666302"/>
    <w:pPr>
      <w:keepNext/>
      <w:keepLines/>
      <w:spacing w:before="200"/>
      <w:outlineLvl w:val="7"/>
    </w:pPr>
    <w:rPr>
      <w:rFonts w:eastAsiaTheme="majorEastAsia" w:cstheme="majorBidi"/>
      <w:color w:val="404040"/>
    </w:rPr>
  </w:style>
  <w:style w:type="paragraph" w:styleId="Otsikko9">
    <w:name w:val="heading 9"/>
    <w:basedOn w:val="Normaali"/>
    <w:next w:val="Normaali"/>
    <w:link w:val="Otsikko9Char"/>
    <w:semiHidden/>
    <w:unhideWhenUsed/>
    <w:qFormat/>
    <w:rsid w:val="00666302"/>
    <w:pPr>
      <w:keepNext/>
      <w:keepLines/>
      <w:spacing w:before="200"/>
      <w:outlineLvl w:val="8"/>
    </w:pPr>
    <w:rPr>
      <w:rFonts w:eastAsiaTheme="majorEastAsia" w:cstheme="majorBidi"/>
      <w:i/>
      <w:iCs/>
      <w:color w:val="40404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6D76D5"/>
    <w:pPr>
      <w:spacing w:after="200"/>
      <w:ind w:right="144"/>
      <w:jc w:val="right"/>
    </w:pPr>
    <w:rPr>
      <w:color w:val="1F497D" w:themeColor="text2"/>
      <w:szCs w:val="24"/>
    </w:rPr>
  </w:style>
  <w:style w:type="character" w:customStyle="1" w:styleId="YltunnisteChar">
    <w:name w:val="Ylätunniste Char"/>
    <w:basedOn w:val="Kappaleenoletusfontti"/>
    <w:link w:val="Yltunniste"/>
    <w:rsid w:val="006D76D5"/>
    <w:rPr>
      <w:color w:val="1F497D" w:themeColor="text2"/>
      <w:sz w:val="20"/>
      <w:szCs w:val="24"/>
    </w:rPr>
  </w:style>
  <w:style w:type="paragraph" w:styleId="Alatunniste">
    <w:name w:val="footer"/>
    <w:basedOn w:val="Normaali"/>
    <w:link w:val="AlatunnisteChar"/>
    <w:rsid w:val="006D76D5"/>
    <w:pPr>
      <w:tabs>
        <w:tab w:val="center" w:pos="4680"/>
        <w:tab w:val="right" w:pos="9360"/>
      </w:tabs>
      <w:spacing w:before="300"/>
      <w:jc w:val="right"/>
    </w:pPr>
    <w:rPr>
      <w:color w:val="4F81BD" w:themeColor="accent1"/>
      <w:szCs w:val="16"/>
    </w:rPr>
  </w:style>
  <w:style w:type="character" w:customStyle="1" w:styleId="AlatunnisteChar">
    <w:name w:val="Alatunniste Char"/>
    <w:basedOn w:val="Kappaleenoletusfontti"/>
    <w:link w:val="Alatunniste"/>
    <w:rsid w:val="006D76D5"/>
    <w:rPr>
      <w:color w:val="4F81BD" w:themeColor="accent1"/>
      <w:sz w:val="20"/>
      <w:szCs w:val="16"/>
    </w:rPr>
  </w:style>
  <w:style w:type="paragraph" w:customStyle="1" w:styleId="Header-Left">
    <w:name w:val="Header-Left"/>
    <w:basedOn w:val="Normaali"/>
    <w:rsid w:val="006D76D5"/>
    <w:pPr>
      <w:spacing w:before="400" w:after="400"/>
      <w:ind w:left="216"/>
    </w:pPr>
    <w:rPr>
      <w:rFonts w:asciiTheme="majorHAnsi" w:eastAsiaTheme="majorEastAsia" w:hAnsiTheme="majorHAnsi" w:cstheme="majorBidi"/>
      <w:color w:val="1F497D" w:themeColor="text2"/>
      <w:sz w:val="40"/>
    </w:rPr>
  </w:style>
  <w:style w:type="paragraph" w:customStyle="1" w:styleId="Header-Right">
    <w:name w:val="Header-Right"/>
    <w:basedOn w:val="Normaali"/>
    <w:rsid w:val="006D76D5"/>
    <w:pPr>
      <w:spacing w:before="80" w:after="80" w:line="220" w:lineRule="atLeast"/>
      <w:ind w:left="216" w:right="216"/>
    </w:pPr>
    <w:rPr>
      <w:color w:val="1F497D" w:themeColor="text2"/>
      <w:sz w:val="16"/>
    </w:rPr>
  </w:style>
  <w:style w:type="paragraph" w:customStyle="1" w:styleId="DateandRecipient">
    <w:name w:val="Date and Recipient"/>
    <w:basedOn w:val="Normaali"/>
    <w:rsid w:val="006D76D5"/>
    <w:pPr>
      <w:spacing w:before="600"/>
    </w:pPr>
  </w:style>
  <w:style w:type="paragraph" w:styleId="Leipteksti">
    <w:name w:val="Body Text"/>
    <w:basedOn w:val="Normaali"/>
    <w:link w:val="LeiptekstiChar"/>
    <w:rsid w:val="006D76D5"/>
    <w:pPr>
      <w:spacing w:before="200"/>
    </w:pPr>
  </w:style>
  <w:style w:type="character" w:customStyle="1" w:styleId="LeiptekstiChar">
    <w:name w:val="Leipäteksti Char"/>
    <w:basedOn w:val="Kappaleenoletusfontti"/>
    <w:link w:val="Leipteksti"/>
    <w:rsid w:val="006D76D5"/>
    <w:rPr>
      <w:color w:val="404040" w:themeColor="text1" w:themeTint="BF"/>
      <w:sz w:val="20"/>
      <w:szCs w:val="20"/>
    </w:rPr>
  </w:style>
  <w:style w:type="paragraph" w:styleId="Allekirjoitus">
    <w:name w:val="Signature"/>
    <w:basedOn w:val="Normaali"/>
    <w:link w:val="AllekirjoitusChar"/>
    <w:rsid w:val="006D76D5"/>
    <w:pPr>
      <w:spacing w:before="720"/>
    </w:pPr>
  </w:style>
  <w:style w:type="character" w:customStyle="1" w:styleId="AllekirjoitusChar">
    <w:name w:val="Allekirjoitus Char"/>
    <w:basedOn w:val="Kappaleenoletusfontti"/>
    <w:link w:val="Allekirjoitus"/>
    <w:rsid w:val="006D76D5"/>
    <w:rPr>
      <w:color w:val="404040" w:themeColor="text1" w:themeTint="BF"/>
      <w:sz w:val="20"/>
    </w:rPr>
  </w:style>
  <w:style w:type="table" w:customStyle="1" w:styleId="OutsideTable-Header">
    <w:name w:val="Outside Table - Header"/>
    <w:basedOn w:val="Normaalitaulukko"/>
    <w:rsid w:val="006D76D5"/>
    <w:tblPr>
      <w:tblCellMar>
        <w:top w:w="72" w:type="dxa"/>
        <w:left w:w="72" w:type="dxa"/>
        <w:bottom w:w="72" w:type="dxa"/>
        <w:right w:w="72" w:type="dxa"/>
      </w:tblCellMar>
    </w:tblPr>
    <w:tcPr>
      <w:shd w:val="clear" w:color="auto" w:fill="4F81BD" w:themeFill="accent1"/>
    </w:tcPr>
  </w:style>
  <w:style w:type="paragraph" w:customStyle="1" w:styleId="NoSpaceBetween">
    <w:name w:val="No Space Between"/>
    <w:basedOn w:val="Normaali"/>
    <w:rsid w:val="006D76D5"/>
    <w:pPr>
      <w:spacing w:line="14" w:lineRule="exact"/>
    </w:pPr>
    <w:rPr>
      <w:sz w:val="2"/>
    </w:rPr>
  </w:style>
  <w:style w:type="table" w:customStyle="1" w:styleId="CenterTable-Header">
    <w:name w:val="Center Table - Header"/>
    <w:basedOn w:val="Normaalitaulukko"/>
    <w:rsid w:val="006D76D5"/>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Normaalitaulukko"/>
    <w:rsid w:val="006D76D5"/>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Seliteteksti">
    <w:name w:val="Balloon Text"/>
    <w:basedOn w:val="Normaali"/>
    <w:link w:val="SelitetekstiChar"/>
    <w:semiHidden/>
    <w:unhideWhenUsed/>
    <w:rsid w:val="00E03743"/>
    <w:rPr>
      <w:rFonts w:ascii="Tahoma" w:hAnsi="Tahoma" w:cs="Tahoma"/>
      <w:sz w:val="16"/>
      <w:szCs w:val="16"/>
    </w:rPr>
  </w:style>
  <w:style w:type="character" w:customStyle="1" w:styleId="SelitetekstiChar">
    <w:name w:val="Seliteteksti Char"/>
    <w:basedOn w:val="Kappaleenoletusfontti"/>
    <w:link w:val="Seliteteksti"/>
    <w:semiHidden/>
    <w:rsid w:val="00E03743"/>
    <w:rPr>
      <w:rFonts w:ascii="Tahoma" w:hAnsi="Tahoma" w:cs="Tahoma"/>
      <w:color w:val="404040" w:themeColor="text1" w:themeTint="BF"/>
      <w:sz w:val="16"/>
      <w:szCs w:val="16"/>
    </w:rPr>
  </w:style>
  <w:style w:type="paragraph" w:styleId="Lhdeluettelo">
    <w:name w:val="Bibliography"/>
    <w:basedOn w:val="Normaali"/>
    <w:next w:val="Normaali"/>
    <w:semiHidden/>
    <w:unhideWhenUsed/>
    <w:rsid w:val="00E03743"/>
  </w:style>
  <w:style w:type="paragraph" w:styleId="Lohkoteksti">
    <w:name w:val="Block Text"/>
    <w:basedOn w:val="Normaali"/>
    <w:semiHidden/>
    <w:unhideWhenUsed/>
    <w:rsid w:val="00E0374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Leipteksti2">
    <w:name w:val="Body Text 2"/>
    <w:basedOn w:val="Normaali"/>
    <w:link w:val="Leipteksti2Char"/>
    <w:semiHidden/>
    <w:unhideWhenUsed/>
    <w:rsid w:val="00E03743"/>
    <w:pPr>
      <w:spacing w:after="120"/>
      <w:ind w:left="360"/>
    </w:pPr>
  </w:style>
  <w:style w:type="paragraph" w:styleId="Leipteksti3">
    <w:name w:val="Body Text 3"/>
    <w:basedOn w:val="Normaali"/>
    <w:link w:val="Leipteksti3Char"/>
    <w:semiHidden/>
    <w:unhideWhenUsed/>
    <w:rsid w:val="00E03743"/>
    <w:pPr>
      <w:spacing w:after="120"/>
    </w:pPr>
    <w:rPr>
      <w:sz w:val="16"/>
      <w:szCs w:val="16"/>
    </w:rPr>
  </w:style>
  <w:style w:type="character" w:customStyle="1" w:styleId="Leipteksti3Char">
    <w:name w:val="Leipäteksti 3 Char"/>
    <w:basedOn w:val="Kappaleenoletusfontti"/>
    <w:link w:val="Leipteksti3"/>
    <w:semiHidden/>
    <w:rsid w:val="00E03743"/>
    <w:rPr>
      <w:color w:val="404040" w:themeColor="text1" w:themeTint="BF"/>
      <w:sz w:val="16"/>
      <w:szCs w:val="16"/>
    </w:rPr>
  </w:style>
  <w:style w:type="paragraph" w:styleId="Leiptekstin1rivinsisennys">
    <w:name w:val="Body Text First Indent"/>
    <w:basedOn w:val="Leipteksti"/>
    <w:link w:val="Leiptekstin1rivinsisennysChar"/>
    <w:semiHidden/>
    <w:unhideWhenUsed/>
    <w:rsid w:val="00E03743"/>
    <w:pPr>
      <w:spacing w:before="0"/>
      <w:ind w:firstLine="360"/>
    </w:pPr>
    <w:rPr>
      <w:szCs w:val="22"/>
    </w:rPr>
  </w:style>
  <w:style w:type="character" w:customStyle="1" w:styleId="Leiptekstin1rivinsisennysChar">
    <w:name w:val="Leipätekstin 1. rivin sisennys Char"/>
    <w:basedOn w:val="LeiptekstiChar"/>
    <w:link w:val="Leiptekstin1rivinsisennys"/>
    <w:semiHidden/>
    <w:rsid w:val="00E03743"/>
    <w:rPr>
      <w:color w:val="404040" w:themeColor="text1" w:themeTint="BF"/>
      <w:sz w:val="20"/>
      <w:szCs w:val="20"/>
    </w:rPr>
  </w:style>
  <w:style w:type="character" w:customStyle="1" w:styleId="Leipteksti2Char">
    <w:name w:val="Leipäteksti 2 Char"/>
    <w:basedOn w:val="Kappaleenoletusfontti"/>
    <w:link w:val="Leipteksti2"/>
    <w:semiHidden/>
    <w:rsid w:val="00E03743"/>
    <w:rPr>
      <w:color w:val="404040" w:themeColor="text1" w:themeTint="BF"/>
      <w:sz w:val="20"/>
    </w:rPr>
  </w:style>
  <w:style w:type="paragraph" w:styleId="Leiptekstin1rivinsisennys2">
    <w:name w:val="Body Text First Indent 2"/>
    <w:basedOn w:val="Leipteksti2"/>
    <w:link w:val="Leiptekstin1rivinsisennys2Char"/>
    <w:semiHidden/>
    <w:unhideWhenUsed/>
    <w:rsid w:val="00E03743"/>
    <w:pPr>
      <w:spacing w:after="0"/>
      <w:ind w:firstLine="360"/>
    </w:pPr>
  </w:style>
  <w:style w:type="character" w:customStyle="1" w:styleId="Leiptekstin1rivinsisennys2Char">
    <w:name w:val="Leipätekstin 1. rivin sisennys 2 Char"/>
    <w:basedOn w:val="Leipteksti2Char"/>
    <w:link w:val="Leiptekstin1rivinsisennys2"/>
    <w:semiHidden/>
    <w:rsid w:val="00E03743"/>
    <w:rPr>
      <w:color w:val="404040" w:themeColor="text1" w:themeTint="BF"/>
      <w:sz w:val="20"/>
    </w:rPr>
  </w:style>
  <w:style w:type="paragraph" w:styleId="Sisennettyleipteksti2">
    <w:name w:val="Body Text Indent 2"/>
    <w:basedOn w:val="Normaali"/>
    <w:link w:val="Sisennettyleipteksti2Char"/>
    <w:semiHidden/>
    <w:unhideWhenUsed/>
    <w:rsid w:val="00E03743"/>
    <w:pPr>
      <w:spacing w:after="120" w:line="480" w:lineRule="auto"/>
      <w:ind w:left="360"/>
    </w:pPr>
  </w:style>
  <w:style w:type="character" w:customStyle="1" w:styleId="Sisennettyleipteksti2Char">
    <w:name w:val="Sisennetty leipäteksti 2 Char"/>
    <w:basedOn w:val="Kappaleenoletusfontti"/>
    <w:link w:val="Sisennettyleipteksti2"/>
    <w:semiHidden/>
    <w:rsid w:val="00E03743"/>
    <w:rPr>
      <w:color w:val="404040" w:themeColor="text1" w:themeTint="BF"/>
      <w:sz w:val="20"/>
    </w:rPr>
  </w:style>
  <w:style w:type="paragraph" w:styleId="Sisennettyleipteksti3">
    <w:name w:val="Body Text Indent 3"/>
    <w:basedOn w:val="Normaali"/>
    <w:link w:val="Sisennettyleipteksti3Char"/>
    <w:semiHidden/>
    <w:unhideWhenUsed/>
    <w:rsid w:val="00E03743"/>
    <w:pPr>
      <w:spacing w:after="120"/>
      <w:ind w:left="360"/>
    </w:pPr>
    <w:rPr>
      <w:sz w:val="16"/>
      <w:szCs w:val="16"/>
    </w:rPr>
  </w:style>
  <w:style w:type="character" w:customStyle="1" w:styleId="Sisennettyleipteksti3Char">
    <w:name w:val="Sisennetty leipäteksti 3 Char"/>
    <w:basedOn w:val="Kappaleenoletusfontti"/>
    <w:link w:val="Sisennettyleipteksti3"/>
    <w:semiHidden/>
    <w:rsid w:val="00E03743"/>
    <w:rPr>
      <w:color w:val="404040" w:themeColor="text1" w:themeTint="BF"/>
      <w:sz w:val="16"/>
      <w:szCs w:val="16"/>
    </w:rPr>
  </w:style>
  <w:style w:type="paragraph" w:styleId="Kuvaotsikko">
    <w:name w:val="caption"/>
    <w:basedOn w:val="Normaali"/>
    <w:next w:val="Normaali"/>
    <w:semiHidden/>
    <w:unhideWhenUsed/>
    <w:qFormat/>
    <w:rsid w:val="00666302"/>
    <w:pPr>
      <w:spacing w:after="200"/>
    </w:pPr>
    <w:rPr>
      <w:b/>
      <w:bCs/>
      <w:color w:val="009CDD"/>
      <w:sz w:val="18"/>
      <w:szCs w:val="18"/>
    </w:rPr>
  </w:style>
  <w:style w:type="paragraph" w:styleId="Lopetus">
    <w:name w:val="Closing"/>
    <w:basedOn w:val="Normaali"/>
    <w:link w:val="LopetusChar"/>
    <w:unhideWhenUsed/>
    <w:rsid w:val="006D76D5"/>
    <w:pPr>
      <w:spacing w:before="200"/>
    </w:pPr>
  </w:style>
  <w:style w:type="character" w:customStyle="1" w:styleId="LopetusChar">
    <w:name w:val="Lopetus Char"/>
    <w:basedOn w:val="Kappaleenoletusfontti"/>
    <w:link w:val="Lopetus"/>
    <w:rsid w:val="006D76D5"/>
    <w:rPr>
      <w:color w:val="404040" w:themeColor="text1" w:themeTint="BF"/>
      <w:sz w:val="20"/>
    </w:rPr>
  </w:style>
  <w:style w:type="paragraph" w:styleId="Kommentinteksti">
    <w:name w:val="annotation text"/>
    <w:basedOn w:val="Normaali"/>
    <w:link w:val="KommentintekstiChar"/>
    <w:semiHidden/>
    <w:unhideWhenUsed/>
    <w:rsid w:val="00E03743"/>
  </w:style>
  <w:style w:type="character" w:customStyle="1" w:styleId="KommentintekstiChar">
    <w:name w:val="Kommentin teksti Char"/>
    <w:basedOn w:val="Kappaleenoletusfontti"/>
    <w:link w:val="Kommentinteksti"/>
    <w:semiHidden/>
    <w:rsid w:val="00E03743"/>
    <w:rPr>
      <w:color w:val="404040" w:themeColor="text1" w:themeTint="BF"/>
      <w:sz w:val="20"/>
      <w:szCs w:val="20"/>
    </w:rPr>
  </w:style>
  <w:style w:type="paragraph" w:styleId="Kommentinotsikko">
    <w:name w:val="annotation subject"/>
    <w:basedOn w:val="Kommentinteksti"/>
    <w:next w:val="Kommentinteksti"/>
    <w:link w:val="KommentinotsikkoChar"/>
    <w:semiHidden/>
    <w:unhideWhenUsed/>
    <w:rsid w:val="00E03743"/>
    <w:rPr>
      <w:b/>
      <w:bCs/>
    </w:rPr>
  </w:style>
  <w:style w:type="character" w:customStyle="1" w:styleId="KommentinotsikkoChar">
    <w:name w:val="Kommentin otsikko Char"/>
    <w:basedOn w:val="KommentintekstiChar"/>
    <w:link w:val="Kommentinotsikko"/>
    <w:semiHidden/>
    <w:rsid w:val="00E03743"/>
    <w:rPr>
      <w:b/>
      <w:bCs/>
      <w:color w:val="404040" w:themeColor="text1" w:themeTint="BF"/>
      <w:sz w:val="20"/>
      <w:szCs w:val="20"/>
    </w:rPr>
  </w:style>
  <w:style w:type="paragraph" w:styleId="Pivmr">
    <w:name w:val="Date"/>
    <w:basedOn w:val="Normaali"/>
    <w:next w:val="Normaali"/>
    <w:link w:val="PivmrChar"/>
    <w:semiHidden/>
    <w:unhideWhenUsed/>
    <w:rsid w:val="00E03743"/>
  </w:style>
  <w:style w:type="character" w:customStyle="1" w:styleId="PivmrChar">
    <w:name w:val="Päivämäärä Char"/>
    <w:basedOn w:val="Kappaleenoletusfontti"/>
    <w:link w:val="Pivmr"/>
    <w:semiHidden/>
    <w:rsid w:val="00E03743"/>
    <w:rPr>
      <w:color w:val="404040" w:themeColor="text1" w:themeTint="BF"/>
      <w:sz w:val="20"/>
    </w:rPr>
  </w:style>
  <w:style w:type="paragraph" w:styleId="Asiakirjanrakenneruutu">
    <w:name w:val="Document Map"/>
    <w:basedOn w:val="Normaali"/>
    <w:link w:val="AsiakirjanrakenneruutuChar"/>
    <w:semiHidden/>
    <w:unhideWhenUsed/>
    <w:rsid w:val="00E03743"/>
    <w:rPr>
      <w:rFonts w:ascii="Tahoma" w:hAnsi="Tahoma" w:cs="Tahoma"/>
      <w:sz w:val="16"/>
      <w:szCs w:val="16"/>
    </w:rPr>
  </w:style>
  <w:style w:type="character" w:customStyle="1" w:styleId="AsiakirjanrakenneruutuChar">
    <w:name w:val="Asiakirjan rakenneruutu Char"/>
    <w:basedOn w:val="Kappaleenoletusfontti"/>
    <w:link w:val="Asiakirjanrakenneruutu"/>
    <w:semiHidden/>
    <w:rsid w:val="00E03743"/>
    <w:rPr>
      <w:rFonts w:ascii="Tahoma" w:hAnsi="Tahoma" w:cs="Tahoma"/>
      <w:color w:val="404040" w:themeColor="text1" w:themeTint="BF"/>
      <w:sz w:val="16"/>
      <w:szCs w:val="16"/>
    </w:rPr>
  </w:style>
  <w:style w:type="paragraph" w:styleId="Viestinallekirjoitus">
    <w:name w:val="E-mail Signature"/>
    <w:basedOn w:val="Normaali"/>
    <w:link w:val="ViestinallekirjoitusChar"/>
    <w:semiHidden/>
    <w:unhideWhenUsed/>
    <w:rsid w:val="00E03743"/>
  </w:style>
  <w:style w:type="character" w:customStyle="1" w:styleId="ViestinallekirjoitusChar">
    <w:name w:val="Viestin allekirjoitus Char"/>
    <w:basedOn w:val="Kappaleenoletusfontti"/>
    <w:link w:val="Viestinallekirjoitus"/>
    <w:semiHidden/>
    <w:rsid w:val="00E03743"/>
    <w:rPr>
      <w:color w:val="404040" w:themeColor="text1" w:themeTint="BF"/>
      <w:sz w:val="20"/>
    </w:rPr>
  </w:style>
  <w:style w:type="paragraph" w:styleId="Loppuviitteenteksti">
    <w:name w:val="endnote text"/>
    <w:basedOn w:val="Normaali"/>
    <w:link w:val="LoppuviitteentekstiChar"/>
    <w:semiHidden/>
    <w:unhideWhenUsed/>
    <w:rsid w:val="00E03743"/>
  </w:style>
  <w:style w:type="character" w:customStyle="1" w:styleId="LoppuviitteentekstiChar">
    <w:name w:val="Loppuviitteen teksti Char"/>
    <w:basedOn w:val="Kappaleenoletusfontti"/>
    <w:link w:val="Loppuviitteenteksti"/>
    <w:semiHidden/>
    <w:rsid w:val="00E03743"/>
    <w:rPr>
      <w:color w:val="404040" w:themeColor="text1" w:themeTint="BF"/>
      <w:sz w:val="20"/>
      <w:szCs w:val="20"/>
    </w:rPr>
  </w:style>
  <w:style w:type="paragraph" w:styleId="Kirjekuorenosoite">
    <w:name w:val="envelope address"/>
    <w:basedOn w:val="Normaali"/>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semiHidden/>
    <w:unhideWhenUsed/>
    <w:rsid w:val="00E03743"/>
    <w:rPr>
      <w:rFonts w:asciiTheme="majorHAnsi" w:eastAsiaTheme="majorEastAsia" w:hAnsiTheme="majorHAnsi" w:cstheme="majorBidi"/>
    </w:rPr>
  </w:style>
  <w:style w:type="paragraph" w:styleId="Alaviitteenteksti">
    <w:name w:val="footnote text"/>
    <w:basedOn w:val="Normaali"/>
    <w:link w:val="AlaviitteentekstiChar"/>
    <w:semiHidden/>
    <w:unhideWhenUsed/>
    <w:rsid w:val="00E03743"/>
  </w:style>
  <w:style w:type="character" w:customStyle="1" w:styleId="AlaviitteentekstiChar">
    <w:name w:val="Alaviitteen teksti Char"/>
    <w:basedOn w:val="Kappaleenoletusfontti"/>
    <w:link w:val="Alaviitteenteksti"/>
    <w:semiHidden/>
    <w:rsid w:val="00E03743"/>
    <w:rPr>
      <w:color w:val="404040" w:themeColor="text1" w:themeTint="BF"/>
      <w:sz w:val="20"/>
      <w:szCs w:val="20"/>
    </w:rPr>
  </w:style>
  <w:style w:type="character" w:customStyle="1" w:styleId="Otsikko1Char">
    <w:name w:val="Otsikko 1 Char"/>
    <w:link w:val="Otsikko1"/>
    <w:rsid w:val="00666302"/>
    <w:rPr>
      <w:rFonts w:eastAsiaTheme="majorEastAsia" w:cstheme="majorBidi"/>
      <w:b/>
      <w:bCs/>
      <w:color w:val="0074A5"/>
      <w:sz w:val="28"/>
      <w:szCs w:val="28"/>
    </w:rPr>
  </w:style>
  <w:style w:type="character" w:customStyle="1" w:styleId="Otsikko2Char">
    <w:name w:val="Otsikko 2 Char"/>
    <w:link w:val="Otsikko2"/>
    <w:semiHidden/>
    <w:rsid w:val="00666302"/>
    <w:rPr>
      <w:rFonts w:eastAsiaTheme="majorEastAsia" w:cstheme="majorBidi"/>
      <w:b/>
      <w:bCs/>
      <w:color w:val="009CDD"/>
      <w:sz w:val="26"/>
      <w:szCs w:val="26"/>
    </w:rPr>
  </w:style>
  <w:style w:type="character" w:customStyle="1" w:styleId="Otsikko3Char">
    <w:name w:val="Otsikko 3 Char"/>
    <w:link w:val="Otsikko3"/>
    <w:semiHidden/>
    <w:rsid w:val="00666302"/>
    <w:rPr>
      <w:rFonts w:eastAsiaTheme="majorEastAsia" w:cstheme="majorBidi"/>
      <w:b/>
      <w:bCs/>
      <w:color w:val="009CDD"/>
    </w:rPr>
  </w:style>
  <w:style w:type="character" w:customStyle="1" w:styleId="Otsikko4Char">
    <w:name w:val="Otsikko 4 Char"/>
    <w:link w:val="Otsikko4"/>
    <w:semiHidden/>
    <w:rsid w:val="00666302"/>
    <w:rPr>
      <w:rFonts w:eastAsiaTheme="majorEastAsia" w:cstheme="majorBidi"/>
      <w:b/>
      <w:bCs/>
      <w:i/>
      <w:iCs/>
      <w:color w:val="009CDD"/>
    </w:rPr>
  </w:style>
  <w:style w:type="character" w:customStyle="1" w:styleId="Otsikko5Char">
    <w:name w:val="Otsikko 5 Char"/>
    <w:link w:val="Otsikko5"/>
    <w:semiHidden/>
    <w:rsid w:val="00666302"/>
    <w:rPr>
      <w:rFonts w:eastAsiaTheme="majorEastAsia" w:cstheme="majorBidi"/>
      <w:color w:val="004D6E"/>
    </w:rPr>
  </w:style>
  <w:style w:type="character" w:customStyle="1" w:styleId="Otsikko6Char">
    <w:name w:val="Otsikko 6 Char"/>
    <w:link w:val="Otsikko6"/>
    <w:semiHidden/>
    <w:rsid w:val="00666302"/>
    <w:rPr>
      <w:rFonts w:eastAsiaTheme="majorEastAsia" w:cstheme="majorBidi"/>
      <w:i/>
      <w:iCs/>
      <w:color w:val="004D6E"/>
    </w:rPr>
  </w:style>
  <w:style w:type="character" w:customStyle="1" w:styleId="Otsikko7Char">
    <w:name w:val="Otsikko 7 Char"/>
    <w:link w:val="Otsikko7"/>
    <w:semiHidden/>
    <w:rsid w:val="00666302"/>
    <w:rPr>
      <w:rFonts w:eastAsiaTheme="majorEastAsia" w:cstheme="majorBidi"/>
      <w:i/>
      <w:iCs/>
      <w:color w:val="404040"/>
    </w:rPr>
  </w:style>
  <w:style w:type="character" w:customStyle="1" w:styleId="Otsikko8Char">
    <w:name w:val="Otsikko 8 Char"/>
    <w:link w:val="Otsikko8"/>
    <w:semiHidden/>
    <w:rsid w:val="00666302"/>
    <w:rPr>
      <w:rFonts w:eastAsiaTheme="majorEastAsia" w:cstheme="majorBidi"/>
      <w:color w:val="404040"/>
    </w:rPr>
  </w:style>
  <w:style w:type="character" w:customStyle="1" w:styleId="Otsikko9Char">
    <w:name w:val="Otsikko 9 Char"/>
    <w:link w:val="Otsikko9"/>
    <w:semiHidden/>
    <w:rsid w:val="00666302"/>
    <w:rPr>
      <w:rFonts w:eastAsiaTheme="majorEastAsia" w:cstheme="majorBidi"/>
      <w:i/>
      <w:iCs/>
      <w:color w:val="404040"/>
    </w:rPr>
  </w:style>
  <w:style w:type="paragraph" w:styleId="HTML-osoite">
    <w:name w:val="HTML Address"/>
    <w:basedOn w:val="Normaali"/>
    <w:link w:val="HTML-osoiteChar"/>
    <w:semiHidden/>
    <w:unhideWhenUsed/>
    <w:rsid w:val="00E03743"/>
    <w:rPr>
      <w:i/>
      <w:iCs/>
    </w:rPr>
  </w:style>
  <w:style w:type="character" w:customStyle="1" w:styleId="HTML-osoiteChar">
    <w:name w:val="HTML-osoite Char"/>
    <w:basedOn w:val="Kappaleenoletusfontti"/>
    <w:link w:val="HTML-osoite"/>
    <w:semiHidden/>
    <w:rsid w:val="00E03743"/>
    <w:rPr>
      <w:i/>
      <w:iCs/>
      <w:color w:val="404040" w:themeColor="text1" w:themeTint="BF"/>
      <w:sz w:val="20"/>
    </w:rPr>
  </w:style>
  <w:style w:type="paragraph" w:styleId="HTML-esimuotoiltu">
    <w:name w:val="HTML Preformatted"/>
    <w:basedOn w:val="Normaali"/>
    <w:link w:val="HTML-esimuotoiltuChar"/>
    <w:semiHidden/>
    <w:unhideWhenUsed/>
    <w:rsid w:val="00E03743"/>
    <w:rPr>
      <w:rFonts w:ascii="Consolas" w:hAnsi="Consolas"/>
    </w:rPr>
  </w:style>
  <w:style w:type="character" w:customStyle="1" w:styleId="HTML-esimuotoiltuChar">
    <w:name w:val="HTML-esimuotoiltu Char"/>
    <w:basedOn w:val="Kappaleenoletusfontti"/>
    <w:link w:val="HTML-esimuotoiltu"/>
    <w:semiHidden/>
    <w:rsid w:val="00E03743"/>
    <w:rPr>
      <w:rFonts w:ascii="Consolas" w:hAnsi="Consolas"/>
      <w:color w:val="404040" w:themeColor="text1" w:themeTint="BF"/>
      <w:sz w:val="20"/>
      <w:szCs w:val="20"/>
    </w:rPr>
  </w:style>
  <w:style w:type="paragraph" w:styleId="Hakemisto1">
    <w:name w:val="index 1"/>
    <w:basedOn w:val="Normaali"/>
    <w:next w:val="Normaali"/>
    <w:autoRedefine/>
    <w:semiHidden/>
    <w:unhideWhenUsed/>
    <w:rsid w:val="00E03743"/>
    <w:pPr>
      <w:ind w:left="200" w:hanging="200"/>
    </w:pPr>
  </w:style>
  <w:style w:type="paragraph" w:styleId="Hakemisto2">
    <w:name w:val="index 2"/>
    <w:basedOn w:val="Normaali"/>
    <w:next w:val="Normaali"/>
    <w:autoRedefine/>
    <w:semiHidden/>
    <w:unhideWhenUsed/>
    <w:rsid w:val="00E03743"/>
    <w:pPr>
      <w:ind w:left="400" w:hanging="200"/>
    </w:pPr>
  </w:style>
  <w:style w:type="paragraph" w:styleId="Hakemisto3">
    <w:name w:val="index 3"/>
    <w:basedOn w:val="Normaali"/>
    <w:next w:val="Normaali"/>
    <w:autoRedefine/>
    <w:semiHidden/>
    <w:unhideWhenUsed/>
    <w:rsid w:val="00E03743"/>
    <w:pPr>
      <w:ind w:left="600" w:hanging="200"/>
    </w:pPr>
  </w:style>
  <w:style w:type="paragraph" w:styleId="Hakemisto4">
    <w:name w:val="index 4"/>
    <w:basedOn w:val="Normaali"/>
    <w:next w:val="Normaali"/>
    <w:autoRedefine/>
    <w:semiHidden/>
    <w:unhideWhenUsed/>
    <w:rsid w:val="00E03743"/>
    <w:pPr>
      <w:ind w:left="800" w:hanging="200"/>
    </w:pPr>
  </w:style>
  <w:style w:type="paragraph" w:styleId="Hakemisto5">
    <w:name w:val="index 5"/>
    <w:basedOn w:val="Normaali"/>
    <w:next w:val="Normaali"/>
    <w:autoRedefine/>
    <w:semiHidden/>
    <w:unhideWhenUsed/>
    <w:rsid w:val="00E03743"/>
    <w:pPr>
      <w:ind w:left="1000" w:hanging="200"/>
    </w:pPr>
  </w:style>
  <w:style w:type="paragraph" w:styleId="Hakemisto6">
    <w:name w:val="index 6"/>
    <w:basedOn w:val="Normaali"/>
    <w:next w:val="Normaali"/>
    <w:autoRedefine/>
    <w:semiHidden/>
    <w:unhideWhenUsed/>
    <w:rsid w:val="00E03743"/>
    <w:pPr>
      <w:ind w:left="1200" w:hanging="200"/>
    </w:pPr>
  </w:style>
  <w:style w:type="paragraph" w:styleId="Hakemisto7">
    <w:name w:val="index 7"/>
    <w:basedOn w:val="Normaali"/>
    <w:next w:val="Normaali"/>
    <w:autoRedefine/>
    <w:semiHidden/>
    <w:unhideWhenUsed/>
    <w:rsid w:val="00E03743"/>
    <w:pPr>
      <w:ind w:left="1400" w:hanging="200"/>
    </w:pPr>
  </w:style>
  <w:style w:type="paragraph" w:styleId="Hakemisto8">
    <w:name w:val="index 8"/>
    <w:basedOn w:val="Normaali"/>
    <w:next w:val="Normaali"/>
    <w:autoRedefine/>
    <w:semiHidden/>
    <w:unhideWhenUsed/>
    <w:rsid w:val="00E03743"/>
    <w:pPr>
      <w:ind w:left="1600" w:hanging="200"/>
    </w:pPr>
  </w:style>
  <w:style w:type="paragraph" w:styleId="Hakemisto9">
    <w:name w:val="index 9"/>
    <w:basedOn w:val="Normaali"/>
    <w:next w:val="Normaali"/>
    <w:autoRedefine/>
    <w:semiHidden/>
    <w:unhideWhenUsed/>
    <w:rsid w:val="00E03743"/>
    <w:pPr>
      <w:ind w:left="1800" w:hanging="200"/>
    </w:pPr>
  </w:style>
  <w:style w:type="paragraph" w:styleId="Hakemistonotsikko">
    <w:name w:val="index heading"/>
    <w:basedOn w:val="Normaali"/>
    <w:next w:val="Hakemisto1"/>
    <w:semiHidden/>
    <w:unhideWhenUsed/>
    <w:rsid w:val="00E03743"/>
    <w:rPr>
      <w:rFonts w:asciiTheme="majorHAnsi" w:eastAsiaTheme="majorEastAsia" w:hAnsiTheme="majorHAnsi" w:cstheme="majorBidi"/>
      <w:b/>
      <w:bCs/>
    </w:rPr>
  </w:style>
  <w:style w:type="paragraph" w:styleId="Erottuvalainaus">
    <w:name w:val="Intense Quote"/>
    <w:basedOn w:val="Normaali"/>
    <w:next w:val="Normaali"/>
    <w:link w:val="ErottuvalainausChar"/>
    <w:qFormat/>
    <w:rsid w:val="00666302"/>
    <w:pPr>
      <w:pBdr>
        <w:bottom w:val="single" w:sz="4" w:space="4" w:color="009CDD"/>
      </w:pBdr>
      <w:spacing w:before="200" w:after="280"/>
      <w:ind w:left="936" w:right="936"/>
    </w:pPr>
    <w:rPr>
      <w:b/>
      <w:bCs/>
      <w:i/>
      <w:iCs/>
      <w:color w:val="009CDD"/>
    </w:rPr>
  </w:style>
  <w:style w:type="character" w:customStyle="1" w:styleId="ErottuvalainausChar">
    <w:name w:val="Erottuva lainaus Char"/>
    <w:link w:val="Erottuvalainaus"/>
    <w:rsid w:val="00666302"/>
    <w:rPr>
      <w:b/>
      <w:bCs/>
      <w:i/>
      <w:iCs/>
      <w:color w:val="009CDD"/>
    </w:rPr>
  </w:style>
  <w:style w:type="paragraph" w:styleId="Luettelo">
    <w:name w:val="List"/>
    <w:basedOn w:val="Normaali"/>
    <w:semiHidden/>
    <w:unhideWhenUsed/>
    <w:rsid w:val="00E03743"/>
    <w:pPr>
      <w:ind w:left="360" w:hanging="360"/>
      <w:contextualSpacing/>
    </w:pPr>
  </w:style>
  <w:style w:type="paragraph" w:styleId="Luettelo2">
    <w:name w:val="List 2"/>
    <w:basedOn w:val="Normaali"/>
    <w:semiHidden/>
    <w:unhideWhenUsed/>
    <w:rsid w:val="00E03743"/>
    <w:pPr>
      <w:ind w:left="720" w:hanging="360"/>
      <w:contextualSpacing/>
    </w:pPr>
  </w:style>
  <w:style w:type="paragraph" w:styleId="Luettelo3">
    <w:name w:val="List 3"/>
    <w:basedOn w:val="Normaali"/>
    <w:semiHidden/>
    <w:unhideWhenUsed/>
    <w:rsid w:val="00E03743"/>
    <w:pPr>
      <w:ind w:left="1080" w:hanging="360"/>
      <w:contextualSpacing/>
    </w:pPr>
  </w:style>
  <w:style w:type="paragraph" w:styleId="Luettelo4">
    <w:name w:val="List 4"/>
    <w:basedOn w:val="Normaali"/>
    <w:semiHidden/>
    <w:unhideWhenUsed/>
    <w:rsid w:val="00E03743"/>
    <w:pPr>
      <w:ind w:left="1440" w:hanging="360"/>
      <w:contextualSpacing/>
    </w:pPr>
  </w:style>
  <w:style w:type="paragraph" w:styleId="Luettelo5">
    <w:name w:val="List 5"/>
    <w:basedOn w:val="Normaali"/>
    <w:semiHidden/>
    <w:unhideWhenUsed/>
    <w:rsid w:val="00E03743"/>
    <w:pPr>
      <w:ind w:left="1800" w:hanging="360"/>
      <w:contextualSpacing/>
    </w:pPr>
  </w:style>
  <w:style w:type="paragraph" w:styleId="Merkittyluettelo">
    <w:name w:val="List Bullet"/>
    <w:basedOn w:val="Normaali"/>
    <w:semiHidden/>
    <w:unhideWhenUsed/>
    <w:rsid w:val="00E03743"/>
    <w:pPr>
      <w:numPr>
        <w:numId w:val="1"/>
      </w:numPr>
      <w:contextualSpacing/>
    </w:pPr>
  </w:style>
  <w:style w:type="paragraph" w:styleId="Merkittyluettelo2">
    <w:name w:val="List Bullet 2"/>
    <w:basedOn w:val="Normaali"/>
    <w:semiHidden/>
    <w:unhideWhenUsed/>
    <w:rsid w:val="00E03743"/>
    <w:pPr>
      <w:numPr>
        <w:numId w:val="2"/>
      </w:numPr>
      <w:contextualSpacing/>
    </w:pPr>
  </w:style>
  <w:style w:type="paragraph" w:styleId="Merkittyluettelo3">
    <w:name w:val="List Bullet 3"/>
    <w:basedOn w:val="Normaali"/>
    <w:semiHidden/>
    <w:unhideWhenUsed/>
    <w:rsid w:val="00E03743"/>
    <w:pPr>
      <w:numPr>
        <w:numId w:val="3"/>
      </w:numPr>
      <w:contextualSpacing/>
    </w:pPr>
  </w:style>
  <w:style w:type="paragraph" w:styleId="Merkittyluettelo4">
    <w:name w:val="List Bullet 4"/>
    <w:basedOn w:val="Normaali"/>
    <w:semiHidden/>
    <w:unhideWhenUsed/>
    <w:rsid w:val="00E03743"/>
    <w:pPr>
      <w:numPr>
        <w:numId w:val="4"/>
      </w:numPr>
      <w:contextualSpacing/>
    </w:pPr>
  </w:style>
  <w:style w:type="paragraph" w:styleId="Merkittyluettelo5">
    <w:name w:val="List Bullet 5"/>
    <w:basedOn w:val="Normaali"/>
    <w:semiHidden/>
    <w:unhideWhenUsed/>
    <w:rsid w:val="00E03743"/>
    <w:pPr>
      <w:numPr>
        <w:numId w:val="5"/>
      </w:numPr>
      <w:contextualSpacing/>
    </w:pPr>
  </w:style>
  <w:style w:type="paragraph" w:styleId="Jatkoluettelo">
    <w:name w:val="List Continue"/>
    <w:basedOn w:val="Normaali"/>
    <w:semiHidden/>
    <w:unhideWhenUsed/>
    <w:rsid w:val="00E03743"/>
    <w:pPr>
      <w:spacing w:after="120"/>
      <w:ind w:left="360"/>
      <w:contextualSpacing/>
    </w:pPr>
  </w:style>
  <w:style w:type="paragraph" w:styleId="Jatkoluettelo2">
    <w:name w:val="List Continue 2"/>
    <w:basedOn w:val="Normaali"/>
    <w:semiHidden/>
    <w:unhideWhenUsed/>
    <w:rsid w:val="00E03743"/>
    <w:pPr>
      <w:spacing w:after="120"/>
      <w:ind w:left="720"/>
      <w:contextualSpacing/>
    </w:pPr>
  </w:style>
  <w:style w:type="paragraph" w:styleId="Jatkoluettelo3">
    <w:name w:val="List Continue 3"/>
    <w:basedOn w:val="Normaali"/>
    <w:semiHidden/>
    <w:unhideWhenUsed/>
    <w:rsid w:val="00E03743"/>
    <w:pPr>
      <w:spacing w:after="120"/>
      <w:ind w:left="1080"/>
      <w:contextualSpacing/>
    </w:pPr>
  </w:style>
  <w:style w:type="paragraph" w:styleId="Jatkoluettelo4">
    <w:name w:val="List Continue 4"/>
    <w:basedOn w:val="Normaali"/>
    <w:semiHidden/>
    <w:unhideWhenUsed/>
    <w:rsid w:val="00E03743"/>
    <w:pPr>
      <w:spacing w:after="120"/>
      <w:ind w:left="1440"/>
      <w:contextualSpacing/>
    </w:pPr>
  </w:style>
  <w:style w:type="paragraph" w:styleId="Jatkoluettelo5">
    <w:name w:val="List Continue 5"/>
    <w:basedOn w:val="Normaali"/>
    <w:semiHidden/>
    <w:unhideWhenUsed/>
    <w:rsid w:val="00E03743"/>
    <w:pPr>
      <w:spacing w:after="120"/>
      <w:ind w:left="1800"/>
      <w:contextualSpacing/>
    </w:pPr>
  </w:style>
  <w:style w:type="paragraph" w:styleId="Numeroituluettelo">
    <w:name w:val="List Number"/>
    <w:basedOn w:val="Normaali"/>
    <w:semiHidden/>
    <w:unhideWhenUsed/>
    <w:rsid w:val="00E03743"/>
    <w:pPr>
      <w:numPr>
        <w:numId w:val="6"/>
      </w:numPr>
      <w:contextualSpacing/>
    </w:pPr>
  </w:style>
  <w:style w:type="paragraph" w:styleId="Numeroituluettelo2">
    <w:name w:val="List Number 2"/>
    <w:basedOn w:val="Normaali"/>
    <w:semiHidden/>
    <w:unhideWhenUsed/>
    <w:rsid w:val="00E03743"/>
    <w:pPr>
      <w:numPr>
        <w:numId w:val="7"/>
      </w:numPr>
      <w:contextualSpacing/>
    </w:pPr>
  </w:style>
  <w:style w:type="paragraph" w:styleId="Numeroituluettelo3">
    <w:name w:val="List Number 3"/>
    <w:basedOn w:val="Normaali"/>
    <w:semiHidden/>
    <w:unhideWhenUsed/>
    <w:rsid w:val="00E03743"/>
    <w:pPr>
      <w:numPr>
        <w:numId w:val="8"/>
      </w:numPr>
      <w:contextualSpacing/>
    </w:pPr>
  </w:style>
  <w:style w:type="paragraph" w:styleId="Numeroituluettelo4">
    <w:name w:val="List Number 4"/>
    <w:basedOn w:val="Normaali"/>
    <w:semiHidden/>
    <w:unhideWhenUsed/>
    <w:rsid w:val="00E03743"/>
    <w:pPr>
      <w:numPr>
        <w:numId w:val="9"/>
      </w:numPr>
      <w:contextualSpacing/>
    </w:pPr>
  </w:style>
  <w:style w:type="paragraph" w:styleId="Numeroituluettelo5">
    <w:name w:val="List Number 5"/>
    <w:basedOn w:val="Normaali"/>
    <w:semiHidden/>
    <w:unhideWhenUsed/>
    <w:rsid w:val="00E03743"/>
    <w:pPr>
      <w:numPr>
        <w:numId w:val="10"/>
      </w:numPr>
      <w:contextualSpacing/>
    </w:pPr>
  </w:style>
  <w:style w:type="paragraph" w:styleId="Luettelokappale">
    <w:name w:val="List Paragraph"/>
    <w:basedOn w:val="Normaali"/>
    <w:qFormat/>
    <w:rsid w:val="00666302"/>
    <w:pPr>
      <w:ind w:left="720"/>
      <w:contextualSpacing/>
    </w:pPr>
    <w:rPr>
      <w:color w:val="404040"/>
      <w:szCs w:val="22"/>
    </w:rPr>
  </w:style>
  <w:style w:type="paragraph" w:styleId="Makroteksti">
    <w:name w:val="macro"/>
    <w:link w:val="Makroteksti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krotekstiChar">
    <w:name w:val="Makroteksti Char"/>
    <w:basedOn w:val="Kappaleenoletusfontti"/>
    <w:link w:val="Makroteksti"/>
    <w:semiHidden/>
    <w:rsid w:val="00E03743"/>
    <w:rPr>
      <w:rFonts w:ascii="Consolas" w:hAnsi="Consolas"/>
      <w:color w:val="404040" w:themeColor="text1" w:themeTint="BF"/>
      <w:sz w:val="20"/>
      <w:szCs w:val="20"/>
    </w:rPr>
  </w:style>
  <w:style w:type="paragraph" w:styleId="Viestinotsikko">
    <w:name w:val="Message Header"/>
    <w:basedOn w:val="Normaali"/>
    <w:link w:val="Viestinotsikko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Eivli">
    <w:name w:val="No Spacing"/>
    <w:qFormat/>
    <w:rsid w:val="00666302"/>
    <w:rPr>
      <w:color w:val="404040"/>
      <w:szCs w:val="22"/>
    </w:rPr>
  </w:style>
  <w:style w:type="paragraph" w:styleId="NormaaliWWW">
    <w:name w:val="Normal (Web)"/>
    <w:basedOn w:val="Normaali"/>
    <w:semiHidden/>
    <w:unhideWhenUsed/>
    <w:rsid w:val="00E03743"/>
    <w:rPr>
      <w:rFonts w:ascii="Times New Roman" w:hAnsi="Times New Roman" w:cs="Times New Roman"/>
      <w:sz w:val="24"/>
      <w:szCs w:val="24"/>
    </w:rPr>
  </w:style>
  <w:style w:type="paragraph" w:styleId="Vakiosisennys">
    <w:name w:val="Normal Indent"/>
    <w:basedOn w:val="Normaali"/>
    <w:semiHidden/>
    <w:unhideWhenUsed/>
    <w:rsid w:val="00E03743"/>
    <w:pPr>
      <w:ind w:left="720"/>
    </w:pPr>
  </w:style>
  <w:style w:type="paragraph" w:styleId="Huomautuksenotsikko">
    <w:name w:val="Note Heading"/>
    <w:basedOn w:val="Normaali"/>
    <w:next w:val="Normaali"/>
    <w:link w:val="HuomautuksenotsikkoChar"/>
    <w:semiHidden/>
    <w:unhideWhenUsed/>
    <w:rsid w:val="00E03743"/>
  </w:style>
  <w:style w:type="character" w:customStyle="1" w:styleId="HuomautuksenotsikkoChar">
    <w:name w:val="Huomautuksen otsikko Char"/>
    <w:basedOn w:val="Kappaleenoletusfontti"/>
    <w:link w:val="Huomautuksenotsikko"/>
    <w:semiHidden/>
    <w:rsid w:val="00E03743"/>
    <w:rPr>
      <w:color w:val="404040" w:themeColor="text1" w:themeTint="BF"/>
      <w:sz w:val="20"/>
    </w:rPr>
  </w:style>
  <w:style w:type="paragraph" w:styleId="Vaintekstin">
    <w:name w:val="Plain Text"/>
    <w:basedOn w:val="Normaali"/>
    <w:link w:val="VaintekstinChar"/>
    <w:semiHidden/>
    <w:unhideWhenUsed/>
    <w:rsid w:val="00E03743"/>
    <w:rPr>
      <w:rFonts w:ascii="Consolas" w:hAnsi="Consolas"/>
      <w:sz w:val="21"/>
      <w:szCs w:val="21"/>
    </w:rPr>
  </w:style>
  <w:style w:type="character" w:customStyle="1" w:styleId="VaintekstinChar">
    <w:name w:val="Vain tekstinä Char"/>
    <w:basedOn w:val="Kappaleenoletusfontti"/>
    <w:link w:val="Vaintekstin"/>
    <w:semiHidden/>
    <w:rsid w:val="00E03743"/>
    <w:rPr>
      <w:rFonts w:ascii="Consolas" w:hAnsi="Consolas"/>
      <w:color w:val="404040" w:themeColor="text1" w:themeTint="BF"/>
      <w:sz w:val="21"/>
      <w:szCs w:val="21"/>
    </w:rPr>
  </w:style>
  <w:style w:type="paragraph" w:styleId="Lainaus">
    <w:name w:val="Quote"/>
    <w:basedOn w:val="Normaali"/>
    <w:next w:val="Normaali"/>
    <w:link w:val="LainausChar"/>
    <w:qFormat/>
    <w:rsid w:val="00666302"/>
    <w:rPr>
      <w:i/>
      <w:iCs/>
      <w:color w:val="000000"/>
    </w:rPr>
  </w:style>
  <w:style w:type="character" w:customStyle="1" w:styleId="LainausChar">
    <w:name w:val="Lainaus Char"/>
    <w:link w:val="Lainaus"/>
    <w:rsid w:val="00666302"/>
    <w:rPr>
      <w:i/>
      <w:iCs/>
      <w:color w:val="000000"/>
    </w:rPr>
  </w:style>
  <w:style w:type="paragraph" w:styleId="Tervehdys">
    <w:name w:val="Salutation"/>
    <w:basedOn w:val="Normaali"/>
    <w:next w:val="Normaali"/>
    <w:link w:val="TervehdysChar"/>
    <w:semiHidden/>
    <w:unhideWhenUsed/>
    <w:rsid w:val="00E03743"/>
  </w:style>
  <w:style w:type="character" w:customStyle="1" w:styleId="TervehdysChar">
    <w:name w:val="Tervehdys Char"/>
    <w:basedOn w:val="Kappaleenoletusfontti"/>
    <w:link w:val="Tervehdys"/>
    <w:semiHidden/>
    <w:rsid w:val="00E03743"/>
    <w:rPr>
      <w:color w:val="404040" w:themeColor="text1" w:themeTint="BF"/>
      <w:sz w:val="20"/>
    </w:rPr>
  </w:style>
  <w:style w:type="paragraph" w:styleId="Alaotsikko">
    <w:name w:val="Subtitle"/>
    <w:basedOn w:val="Normaali"/>
    <w:next w:val="Normaali"/>
    <w:link w:val="AlaotsikkoChar"/>
    <w:qFormat/>
    <w:rsid w:val="00666302"/>
    <w:pPr>
      <w:numPr>
        <w:ilvl w:val="1"/>
      </w:numPr>
    </w:pPr>
    <w:rPr>
      <w:rFonts w:eastAsiaTheme="majorEastAsia" w:cstheme="majorBidi"/>
      <w:i/>
      <w:iCs/>
      <w:color w:val="009CDD"/>
      <w:spacing w:val="15"/>
      <w:sz w:val="24"/>
      <w:szCs w:val="24"/>
    </w:rPr>
  </w:style>
  <w:style w:type="character" w:customStyle="1" w:styleId="AlaotsikkoChar">
    <w:name w:val="Alaotsikko Char"/>
    <w:link w:val="Alaotsikko"/>
    <w:rsid w:val="00666302"/>
    <w:rPr>
      <w:rFonts w:eastAsiaTheme="majorEastAsia" w:cstheme="majorBidi"/>
      <w:i/>
      <w:iCs/>
      <w:color w:val="009CDD"/>
      <w:spacing w:val="15"/>
      <w:sz w:val="24"/>
      <w:szCs w:val="24"/>
    </w:rPr>
  </w:style>
  <w:style w:type="paragraph" w:styleId="Lhdeviiteluettelo">
    <w:name w:val="table of authorities"/>
    <w:basedOn w:val="Normaali"/>
    <w:next w:val="Normaali"/>
    <w:semiHidden/>
    <w:unhideWhenUsed/>
    <w:rsid w:val="00E03743"/>
    <w:pPr>
      <w:ind w:left="200" w:hanging="200"/>
    </w:pPr>
  </w:style>
  <w:style w:type="paragraph" w:styleId="Kuvaotsikkoluettelo">
    <w:name w:val="table of figures"/>
    <w:basedOn w:val="Normaali"/>
    <w:next w:val="Normaali"/>
    <w:semiHidden/>
    <w:unhideWhenUsed/>
    <w:rsid w:val="00E03743"/>
  </w:style>
  <w:style w:type="paragraph" w:styleId="Otsikko">
    <w:name w:val="Title"/>
    <w:basedOn w:val="Normaali"/>
    <w:next w:val="Normaali"/>
    <w:link w:val="OtsikkoChar"/>
    <w:qFormat/>
    <w:rsid w:val="00666302"/>
    <w:pPr>
      <w:pBdr>
        <w:bottom w:val="single" w:sz="8" w:space="4" w:color="009CDD"/>
      </w:pBdr>
      <w:spacing w:after="300"/>
      <w:contextualSpacing/>
    </w:pPr>
    <w:rPr>
      <w:rFonts w:eastAsiaTheme="majorEastAsia" w:cstheme="majorBidi"/>
      <w:color w:val="477D30"/>
      <w:spacing w:val="5"/>
      <w:kern w:val="28"/>
      <w:sz w:val="52"/>
      <w:szCs w:val="52"/>
    </w:rPr>
  </w:style>
  <w:style w:type="character" w:customStyle="1" w:styleId="OtsikkoChar">
    <w:name w:val="Otsikko Char"/>
    <w:link w:val="Otsikko"/>
    <w:rsid w:val="00666302"/>
    <w:rPr>
      <w:rFonts w:eastAsiaTheme="majorEastAsia" w:cstheme="majorBidi"/>
      <w:color w:val="477D30"/>
      <w:spacing w:val="5"/>
      <w:kern w:val="28"/>
      <w:sz w:val="52"/>
      <w:szCs w:val="52"/>
    </w:rPr>
  </w:style>
  <w:style w:type="paragraph" w:styleId="Lhdeluettelonotsikko">
    <w:name w:val="toa heading"/>
    <w:basedOn w:val="Normaali"/>
    <w:next w:val="Normaali"/>
    <w:semiHidden/>
    <w:unhideWhenUsed/>
    <w:rsid w:val="00E03743"/>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semiHidden/>
    <w:unhideWhenUsed/>
    <w:rsid w:val="00E03743"/>
    <w:pPr>
      <w:spacing w:after="100"/>
    </w:pPr>
  </w:style>
  <w:style w:type="paragraph" w:styleId="Sisluet2">
    <w:name w:val="toc 2"/>
    <w:basedOn w:val="Normaali"/>
    <w:next w:val="Normaali"/>
    <w:autoRedefine/>
    <w:semiHidden/>
    <w:unhideWhenUsed/>
    <w:rsid w:val="00E03743"/>
    <w:pPr>
      <w:spacing w:after="100"/>
      <w:ind w:left="200"/>
    </w:pPr>
  </w:style>
  <w:style w:type="paragraph" w:styleId="Sisluet3">
    <w:name w:val="toc 3"/>
    <w:basedOn w:val="Normaali"/>
    <w:next w:val="Normaali"/>
    <w:autoRedefine/>
    <w:semiHidden/>
    <w:unhideWhenUsed/>
    <w:rsid w:val="00E03743"/>
    <w:pPr>
      <w:spacing w:after="100"/>
      <w:ind w:left="400"/>
    </w:pPr>
  </w:style>
  <w:style w:type="paragraph" w:styleId="Sisluet4">
    <w:name w:val="toc 4"/>
    <w:basedOn w:val="Normaali"/>
    <w:next w:val="Normaali"/>
    <w:autoRedefine/>
    <w:semiHidden/>
    <w:unhideWhenUsed/>
    <w:rsid w:val="00E03743"/>
    <w:pPr>
      <w:spacing w:after="100"/>
      <w:ind w:left="600"/>
    </w:pPr>
  </w:style>
  <w:style w:type="paragraph" w:styleId="Sisluet5">
    <w:name w:val="toc 5"/>
    <w:basedOn w:val="Normaali"/>
    <w:next w:val="Normaali"/>
    <w:autoRedefine/>
    <w:semiHidden/>
    <w:unhideWhenUsed/>
    <w:rsid w:val="00E03743"/>
    <w:pPr>
      <w:spacing w:after="100"/>
      <w:ind w:left="800"/>
    </w:pPr>
  </w:style>
  <w:style w:type="paragraph" w:styleId="Sisluet6">
    <w:name w:val="toc 6"/>
    <w:basedOn w:val="Normaali"/>
    <w:next w:val="Normaali"/>
    <w:autoRedefine/>
    <w:semiHidden/>
    <w:unhideWhenUsed/>
    <w:rsid w:val="00E03743"/>
    <w:pPr>
      <w:spacing w:after="100"/>
      <w:ind w:left="1000"/>
    </w:pPr>
  </w:style>
  <w:style w:type="paragraph" w:styleId="Sisluet7">
    <w:name w:val="toc 7"/>
    <w:basedOn w:val="Normaali"/>
    <w:next w:val="Normaali"/>
    <w:autoRedefine/>
    <w:semiHidden/>
    <w:unhideWhenUsed/>
    <w:rsid w:val="00E03743"/>
    <w:pPr>
      <w:spacing w:after="100"/>
      <w:ind w:left="1200"/>
    </w:pPr>
  </w:style>
  <w:style w:type="paragraph" w:styleId="Sisluet8">
    <w:name w:val="toc 8"/>
    <w:basedOn w:val="Normaali"/>
    <w:next w:val="Normaali"/>
    <w:autoRedefine/>
    <w:semiHidden/>
    <w:unhideWhenUsed/>
    <w:rsid w:val="00E03743"/>
    <w:pPr>
      <w:spacing w:after="100"/>
      <w:ind w:left="1400"/>
    </w:pPr>
  </w:style>
  <w:style w:type="paragraph" w:styleId="Sisluet9">
    <w:name w:val="toc 9"/>
    <w:basedOn w:val="Normaali"/>
    <w:next w:val="Normaali"/>
    <w:autoRedefine/>
    <w:semiHidden/>
    <w:unhideWhenUsed/>
    <w:rsid w:val="00E03743"/>
    <w:pPr>
      <w:spacing w:after="100"/>
      <w:ind w:left="1600"/>
    </w:pPr>
  </w:style>
  <w:style w:type="paragraph" w:styleId="Sisllysluettelonotsikko">
    <w:name w:val="TOC Heading"/>
    <w:basedOn w:val="Otsikko1"/>
    <w:next w:val="Normaali"/>
    <w:semiHidden/>
    <w:unhideWhenUsed/>
    <w:qFormat/>
    <w:rsid w:val="00666302"/>
    <w:pPr>
      <w:outlineLvl w:val="9"/>
    </w:pPr>
  </w:style>
  <w:style w:type="paragraph" w:customStyle="1" w:styleId="LeipisFaba">
    <w:name w:val="Leipis Faba"/>
    <w:basedOn w:val="Normaali"/>
    <w:autoRedefine/>
    <w:qFormat/>
    <w:rsid w:val="00666302"/>
    <w:pPr>
      <w:widowControl w:val="0"/>
      <w:autoSpaceDE w:val="0"/>
      <w:autoSpaceDN w:val="0"/>
      <w:adjustRightInd w:val="0"/>
      <w:spacing w:after="160"/>
      <w:ind w:left="2155"/>
      <w:textAlignment w:val="center"/>
    </w:pPr>
    <w:rPr>
      <w:rFonts w:eastAsia="Arial"/>
      <w:color w:val="000000"/>
      <w:sz w:val="24"/>
      <w:szCs w:val="24"/>
      <w:lang w:val="fi-FI"/>
    </w:rPr>
  </w:style>
  <w:style w:type="paragraph" w:customStyle="1" w:styleId="ListaFaba">
    <w:name w:val="Lista Faba"/>
    <w:basedOn w:val="Normaali"/>
    <w:autoRedefine/>
    <w:qFormat/>
    <w:rsid w:val="00666302"/>
    <w:pPr>
      <w:widowControl w:val="0"/>
      <w:autoSpaceDE w:val="0"/>
      <w:autoSpaceDN w:val="0"/>
      <w:adjustRightInd w:val="0"/>
      <w:textAlignment w:val="center"/>
    </w:pPr>
    <w:rPr>
      <w:rFonts w:ascii="ArialMT" w:eastAsia="Arial" w:hAnsi="ArialMT" w:cs="ArialMT"/>
      <w:color w:val="000000"/>
      <w:lang w:val="fi-FI"/>
    </w:rPr>
  </w:style>
  <w:style w:type="paragraph" w:customStyle="1" w:styleId="VliotsikkoFaba">
    <w:name w:val="Väliotsikko Faba"/>
    <w:basedOn w:val="Normaali"/>
    <w:autoRedefine/>
    <w:qFormat/>
    <w:rsid w:val="00666302"/>
    <w:pPr>
      <w:widowControl w:val="0"/>
      <w:tabs>
        <w:tab w:val="left" w:pos="3370"/>
      </w:tabs>
      <w:autoSpaceDE w:val="0"/>
      <w:autoSpaceDN w:val="0"/>
      <w:adjustRightInd w:val="0"/>
      <w:spacing w:before="240" w:line="288" w:lineRule="auto"/>
      <w:ind w:left="2155"/>
      <w:textAlignment w:val="center"/>
    </w:pPr>
    <w:rPr>
      <w:rFonts w:ascii="ArialMT" w:eastAsia="Arial" w:hAnsi="ArialMT" w:cs="ArialMT"/>
      <w:color w:val="01AA34"/>
      <w:sz w:val="28"/>
      <w:szCs w:val="28"/>
      <w:lang w:val="fi-FI"/>
    </w:rPr>
  </w:style>
  <w:style w:type="paragraph" w:customStyle="1" w:styleId="AlaotsikkoFaba">
    <w:name w:val="Alaotsikko Faba"/>
    <w:basedOn w:val="Normaali"/>
    <w:autoRedefine/>
    <w:qFormat/>
    <w:rsid w:val="00666302"/>
    <w:pPr>
      <w:widowControl w:val="0"/>
      <w:autoSpaceDE w:val="0"/>
      <w:autoSpaceDN w:val="0"/>
      <w:adjustRightInd w:val="0"/>
      <w:spacing w:before="240" w:line="288" w:lineRule="auto"/>
      <w:ind w:left="2155"/>
      <w:textAlignment w:val="center"/>
    </w:pPr>
    <w:rPr>
      <w:rFonts w:ascii="ArialMT" w:eastAsia="Arial" w:hAnsi="ArialMT" w:cs="ArialMT"/>
      <w:color w:val="01AA34"/>
      <w:lang w:val="fi-FI"/>
    </w:rPr>
  </w:style>
  <w:style w:type="paragraph" w:customStyle="1" w:styleId="OtsikkoFaba">
    <w:name w:val="Otsikko Faba"/>
    <w:basedOn w:val="Normaali"/>
    <w:autoRedefine/>
    <w:qFormat/>
    <w:rsid w:val="006D31C6"/>
    <w:pPr>
      <w:tabs>
        <w:tab w:val="left" w:pos="2773"/>
      </w:tabs>
      <w:spacing w:before="400"/>
      <w:ind w:left="2155"/>
    </w:pPr>
    <w:rPr>
      <w:rFonts w:eastAsia="Arial" w:cs="Times New Roman"/>
      <w:color w:val="01AA34"/>
      <w:sz w:val="36"/>
      <w:szCs w:val="24"/>
      <w:lang w:val="fi-FI"/>
    </w:rPr>
  </w:style>
  <w:style w:type="paragraph" w:customStyle="1" w:styleId="NoParagraphStyle">
    <w:name w:val="[No Paragraph Style]"/>
    <w:rsid w:val="006D76D5"/>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val="fi-FI"/>
    </w:rPr>
  </w:style>
  <w:style w:type="character" w:styleId="Sivunumero">
    <w:name w:val="page number"/>
    <w:basedOn w:val="Kappaleenoletusfontti"/>
    <w:uiPriority w:val="99"/>
    <w:semiHidden/>
    <w:unhideWhenUsed/>
    <w:rsid w:val="00DC07A3"/>
  </w:style>
  <w:style w:type="paragraph" w:customStyle="1" w:styleId="FabaLeipis">
    <w:name w:val="Faba Leipis"/>
    <w:basedOn w:val="Normaali"/>
    <w:autoRedefine/>
    <w:qFormat/>
    <w:rsid w:val="006C4C3E"/>
    <w:pPr>
      <w:widowControl w:val="0"/>
      <w:autoSpaceDE w:val="0"/>
      <w:autoSpaceDN w:val="0"/>
      <w:adjustRightInd w:val="0"/>
      <w:spacing w:line="276" w:lineRule="auto"/>
      <w:ind w:left="227" w:firstLine="6"/>
      <w:textAlignment w:val="center"/>
    </w:pPr>
    <w:rPr>
      <w:rFonts w:ascii="ArialMT" w:eastAsia="Arial" w:hAnsi="ArialMT" w:cs="ArialMT"/>
      <w:color w:val="000000"/>
      <w:lang w:val="fi-FI"/>
    </w:rPr>
  </w:style>
  <w:style w:type="paragraph" w:customStyle="1" w:styleId="FabaLista">
    <w:name w:val="Faba Lista"/>
    <w:basedOn w:val="Normaali"/>
    <w:autoRedefine/>
    <w:qFormat/>
    <w:rsid w:val="00666302"/>
    <w:pPr>
      <w:widowControl w:val="0"/>
      <w:numPr>
        <w:ilvl w:val="2"/>
        <w:numId w:val="17"/>
      </w:numPr>
      <w:autoSpaceDE w:val="0"/>
      <w:autoSpaceDN w:val="0"/>
      <w:adjustRightInd w:val="0"/>
      <w:textAlignment w:val="center"/>
    </w:pPr>
    <w:rPr>
      <w:rFonts w:ascii="ArialMT" w:eastAsia="Arial" w:hAnsi="ArialMT" w:cs="ArialMT"/>
      <w:color w:val="000000"/>
      <w:lang w:val="fi-FI"/>
    </w:rPr>
  </w:style>
  <w:style w:type="paragraph" w:customStyle="1" w:styleId="FabaOtsikko">
    <w:name w:val="Faba Otsikko"/>
    <w:basedOn w:val="Normaali"/>
    <w:autoRedefine/>
    <w:qFormat/>
    <w:rsid w:val="00666302"/>
    <w:pPr>
      <w:tabs>
        <w:tab w:val="left" w:pos="2773"/>
      </w:tabs>
      <w:spacing w:before="960" w:after="240"/>
      <w:ind w:left="2155"/>
    </w:pPr>
    <w:rPr>
      <w:rFonts w:eastAsia="Arial" w:cs="Times New Roman"/>
      <w:color w:val="01AA34"/>
      <w:sz w:val="36"/>
      <w:szCs w:val="24"/>
      <w:lang w:val="fi-FI"/>
    </w:rPr>
  </w:style>
  <w:style w:type="paragraph" w:customStyle="1" w:styleId="FabaAlaotsikko">
    <w:name w:val="Faba Alaotsikko"/>
    <w:basedOn w:val="Normaali"/>
    <w:autoRedefine/>
    <w:qFormat/>
    <w:rsid w:val="00666302"/>
    <w:pPr>
      <w:widowControl w:val="0"/>
      <w:autoSpaceDE w:val="0"/>
      <w:autoSpaceDN w:val="0"/>
      <w:adjustRightInd w:val="0"/>
      <w:spacing w:before="240" w:line="288" w:lineRule="auto"/>
      <w:ind w:left="2155"/>
      <w:textAlignment w:val="center"/>
    </w:pPr>
    <w:rPr>
      <w:rFonts w:ascii="ArialMT" w:eastAsia="Arial" w:hAnsi="ArialMT" w:cs="ArialMT"/>
      <w:color w:val="01AA34"/>
      <w:lang w:val="fi-FI"/>
    </w:rPr>
  </w:style>
  <w:style w:type="paragraph" w:customStyle="1" w:styleId="FabaVliotsikko">
    <w:name w:val="Faba Väliotsikko"/>
    <w:basedOn w:val="Normaali"/>
    <w:autoRedefine/>
    <w:qFormat/>
    <w:rsid w:val="00666302"/>
    <w:pPr>
      <w:widowControl w:val="0"/>
      <w:tabs>
        <w:tab w:val="left" w:pos="3370"/>
      </w:tabs>
      <w:autoSpaceDE w:val="0"/>
      <w:autoSpaceDN w:val="0"/>
      <w:adjustRightInd w:val="0"/>
      <w:spacing w:before="240" w:line="288" w:lineRule="auto"/>
      <w:ind w:left="2155"/>
      <w:textAlignment w:val="center"/>
    </w:pPr>
    <w:rPr>
      <w:rFonts w:ascii="ArialMT" w:eastAsia="Arial" w:hAnsi="ArialMT" w:cs="ArialMT"/>
      <w:color w:val="01AA34"/>
      <w:sz w:val="28"/>
      <w:szCs w:val="2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localhost/Users/penttihamalainen/Desktop/Faba%20Word/FabaWord_header.tif" TargetMode="External"/><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file://localhost/Users/penttihamalainen/Desktop/Faba%20Word/FabaWord_header.tif" TargetMode="External"/><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kko.tauren\Documents\Mukautetut%20Office-mallit\Faba%20kirjepohja%202018%20ilman%20sivukaar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B0963579B348C2B668B98C7E367A08"/>
        <w:category>
          <w:name w:val="Yleiset"/>
          <w:gallery w:val="placeholder"/>
        </w:category>
        <w:types>
          <w:type w:val="bbPlcHdr"/>
        </w:types>
        <w:behaviors>
          <w:behavior w:val="content"/>
        </w:behaviors>
        <w:guid w:val="{71C96901-55D8-4821-8180-A632F9F149B5}"/>
      </w:docPartPr>
      <w:docPartBody>
        <w:p w:rsidR="005A4B80" w:rsidRDefault="002C33DC">
          <w:pPr>
            <w:pStyle w:val="Leipteksti"/>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5A4B80" w:rsidRDefault="002C33DC">
          <w:pPr>
            <w:pStyle w:val="Leipteksti"/>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2C33DC" w:rsidRDefault="002C33DC">
          <w:pPr>
            <w:pStyle w:val="89B0963579B348C2B668B98C7E367A08"/>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DC"/>
    <w:rsid w:val="002C33DC"/>
    <w:rsid w:val="00301B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pPr>
      <w:spacing w:before="60" w:after="60" w:line="240" w:lineRule="auto"/>
    </w:pPr>
    <w:rPr>
      <w:rFonts w:eastAsiaTheme="minorHAnsi"/>
      <w:color w:val="404040" w:themeColor="text1" w:themeTint="BF"/>
      <w:sz w:val="20"/>
      <w:szCs w:val="20"/>
      <w:lang w:val="en-US" w:eastAsia="en-US"/>
    </w:rPr>
  </w:style>
  <w:style w:type="character" w:customStyle="1" w:styleId="LeiptekstiChar">
    <w:name w:val="Leipäteksti Char"/>
    <w:basedOn w:val="Kappaleenoletusfontti"/>
    <w:link w:val="Leipteksti"/>
    <w:rPr>
      <w:rFonts w:eastAsiaTheme="minorHAnsi"/>
      <w:color w:val="404040" w:themeColor="text1" w:themeTint="BF"/>
      <w:sz w:val="20"/>
      <w:szCs w:val="20"/>
      <w:lang w:val="en-US" w:eastAsia="en-US"/>
    </w:rPr>
  </w:style>
  <w:style w:type="paragraph" w:customStyle="1" w:styleId="89B0963579B348C2B668B98C7E367A08">
    <w:name w:val="89B0963579B348C2B668B98C7E367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931F-ADE9-4082-9B9B-F2815F8C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Faba kirjepohja 2018 ilman sivukaarta.dotm</Template>
  <TotalTime>0</TotalTime>
  <Pages>2</Pages>
  <Words>314</Words>
  <Characters>2548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Pirkko Taurén</dc:creator>
  <cp:lastModifiedBy>EXT Räisänen Anneli</cp:lastModifiedBy>
  <cp:revision>2</cp:revision>
  <cp:lastPrinted>2018-10-04T10:07:00Z</cp:lastPrinted>
  <dcterms:created xsi:type="dcterms:W3CDTF">2018-10-05T12:04:00Z</dcterms:created>
  <dcterms:modified xsi:type="dcterms:W3CDTF">2018-10-05T12:04:00Z</dcterms:modified>
</cp:coreProperties>
</file>